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6C15" w:rsidRDefault="00D81F05">
      <w:pPr>
        <w:spacing w:line="239" w:lineRule="auto"/>
        <w:ind w:left="3166"/>
        <w:rPr>
          <w:rFonts w:ascii="Times New Roman" w:eastAsia="Times New Roman" w:hAnsi="Times New Roman"/>
          <w:b/>
        </w:rPr>
      </w:pPr>
      <w:bookmarkStart w:id="0" w:name="page1"/>
      <w:bookmarkEnd w:id="0"/>
      <w:r w:rsidRPr="00B16F41">
        <w:rPr>
          <w:noProof/>
          <w:color w:val="FFFFFF" w:themeColor="background1"/>
          <w14:textFill>
            <w14:noFill/>
          </w14:textFill>
        </w:rPr>
        <w:drawing>
          <wp:anchor distT="0" distB="0" distL="114300" distR="114300" simplePos="0" relativeHeight="251700736" behindDoc="1" locked="0" layoutInCell="1" allowOverlap="1" wp14:anchorId="5156BFE5" wp14:editId="080CA39D">
            <wp:simplePos x="0" y="0"/>
            <wp:positionH relativeFrom="column">
              <wp:posOffset>5065395</wp:posOffset>
            </wp:positionH>
            <wp:positionV relativeFrom="paragraph">
              <wp:posOffset>-119380</wp:posOffset>
            </wp:positionV>
            <wp:extent cx="857250" cy="866775"/>
            <wp:effectExtent l="0" t="0" r="0" b="9525"/>
            <wp:wrapTight wrapText="bothSides">
              <wp:wrapPolygon edited="0">
                <wp:start x="0" y="0"/>
                <wp:lineTo x="0" y="21363"/>
                <wp:lineTo x="21120" y="21363"/>
                <wp:lineTo x="2112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E1F">
        <w:rPr>
          <w:noProof/>
        </w:rPr>
        <w:drawing>
          <wp:anchor distT="0" distB="0" distL="114300" distR="114300" simplePos="0" relativeHeight="251618816" behindDoc="1" locked="0" layoutInCell="0" allowOverlap="1" wp14:anchorId="2D5A84F8" wp14:editId="04ABE401">
            <wp:simplePos x="0" y="0"/>
            <wp:positionH relativeFrom="page">
              <wp:posOffset>974725</wp:posOffset>
            </wp:positionH>
            <wp:positionV relativeFrom="page">
              <wp:posOffset>382905</wp:posOffset>
            </wp:positionV>
            <wp:extent cx="836295" cy="903605"/>
            <wp:effectExtent l="0" t="0" r="1905" b="0"/>
            <wp:wrapNone/>
            <wp:docPr id="7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6295" cy="903605"/>
                    </a:xfrm>
                    <a:prstGeom prst="rect">
                      <a:avLst/>
                    </a:prstGeom>
                    <a:noFill/>
                  </pic:spPr>
                </pic:pic>
              </a:graphicData>
            </a:graphic>
            <wp14:sizeRelH relativeFrom="page">
              <wp14:pctWidth>0</wp14:pctWidth>
            </wp14:sizeRelH>
            <wp14:sizeRelV relativeFrom="page">
              <wp14:pctHeight>0</wp14:pctHeight>
            </wp14:sizeRelV>
          </wp:anchor>
        </w:drawing>
      </w:r>
      <w:r w:rsidR="003C6C15">
        <w:rPr>
          <w:rFonts w:ascii="Times New Roman" w:eastAsia="Times New Roman" w:hAnsi="Times New Roman"/>
          <w:b/>
        </w:rPr>
        <w:t>UNIVERSIDAD NACIONAL DEL SUR</w:t>
      </w:r>
    </w:p>
    <w:p w:rsidR="003C6C15" w:rsidRDefault="003C6C15">
      <w:pPr>
        <w:spacing w:line="2" w:lineRule="exact"/>
        <w:rPr>
          <w:rFonts w:ascii="Times New Roman" w:eastAsia="Times New Roman" w:hAnsi="Times New Roman"/>
          <w:sz w:val="24"/>
        </w:rPr>
      </w:pPr>
    </w:p>
    <w:p w:rsidR="003C6C15" w:rsidRDefault="003C6C15">
      <w:pPr>
        <w:spacing w:line="0" w:lineRule="atLeast"/>
        <w:ind w:left="2346"/>
        <w:rPr>
          <w:rFonts w:ascii="Times New Roman" w:eastAsia="Times New Roman" w:hAnsi="Times New Roman"/>
          <w:b/>
          <w:color w:val="4F81BD"/>
          <w:sz w:val="22"/>
        </w:rPr>
      </w:pPr>
      <w:r>
        <w:rPr>
          <w:rFonts w:ascii="Times New Roman" w:eastAsia="Times New Roman" w:hAnsi="Times New Roman"/>
          <w:b/>
          <w:color w:val="4F81BD"/>
          <w:sz w:val="28"/>
        </w:rPr>
        <w:t>D</w:t>
      </w:r>
      <w:r>
        <w:rPr>
          <w:rFonts w:ascii="Times New Roman" w:eastAsia="Times New Roman" w:hAnsi="Times New Roman"/>
          <w:b/>
          <w:color w:val="4F81BD"/>
          <w:sz w:val="22"/>
        </w:rPr>
        <w:t>EPARTAMENTO DE</w:t>
      </w:r>
      <w:r>
        <w:rPr>
          <w:rFonts w:ascii="Times New Roman" w:eastAsia="Times New Roman" w:hAnsi="Times New Roman"/>
          <w:b/>
          <w:color w:val="4F81BD"/>
          <w:sz w:val="28"/>
        </w:rPr>
        <w:t xml:space="preserve"> G</w:t>
      </w:r>
      <w:r>
        <w:rPr>
          <w:rFonts w:ascii="Times New Roman" w:eastAsia="Times New Roman" w:hAnsi="Times New Roman"/>
          <w:b/>
          <w:color w:val="4F81BD"/>
          <w:sz w:val="22"/>
        </w:rPr>
        <w:t>EOGRAFÍA Y</w:t>
      </w:r>
      <w:r>
        <w:rPr>
          <w:rFonts w:ascii="Times New Roman" w:eastAsia="Times New Roman" w:hAnsi="Times New Roman"/>
          <w:b/>
          <w:color w:val="4F81BD"/>
          <w:sz w:val="28"/>
        </w:rPr>
        <w:t xml:space="preserve"> T</w:t>
      </w:r>
      <w:r>
        <w:rPr>
          <w:rFonts w:ascii="Times New Roman" w:eastAsia="Times New Roman" w:hAnsi="Times New Roman"/>
          <w:b/>
          <w:color w:val="4F81BD"/>
          <w:sz w:val="22"/>
        </w:rPr>
        <w:t>URISMO</w:t>
      </w:r>
    </w:p>
    <w:p w:rsidR="003C6C15" w:rsidRDefault="00FA3E1F">
      <w:pPr>
        <w:spacing w:line="200" w:lineRule="exact"/>
        <w:rPr>
          <w:rFonts w:ascii="Times New Roman" w:eastAsia="Times New Roman" w:hAnsi="Times New Roman"/>
          <w:sz w:val="24"/>
        </w:rPr>
      </w:pPr>
      <w:r>
        <w:rPr>
          <w:rFonts w:ascii="Times New Roman" w:eastAsia="Times New Roman" w:hAnsi="Times New Roman"/>
          <w:b/>
          <w:noProof/>
          <w:color w:val="4F81BD"/>
          <w:sz w:val="22"/>
        </w:rPr>
        <mc:AlternateContent>
          <mc:Choice Requires="wps">
            <w:drawing>
              <wp:anchor distT="0" distB="0" distL="114300" distR="114300" simplePos="0" relativeHeight="251620864" behindDoc="1" locked="0" layoutInCell="0" allowOverlap="1" wp14:anchorId="4A961754" wp14:editId="7B09CEF3">
                <wp:simplePos x="0" y="0"/>
                <wp:positionH relativeFrom="column">
                  <wp:posOffset>295910</wp:posOffset>
                </wp:positionH>
                <wp:positionV relativeFrom="paragraph">
                  <wp:posOffset>461645</wp:posOffset>
                </wp:positionV>
                <wp:extent cx="5625465" cy="0"/>
                <wp:effectExtent l="12700" t="11430" r="10160" b="7620"/>
                <wp:wrapNone/>
                <wp:docPr id="6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43D3BD" id="Line 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36.35pt" to="466.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" o:allowincell="f" strokeweight=".16931mm"/>
            </w:pict>
          </mc:Fallback>
        </mc:AlternateContent>
      </w:r>
    </w:p>
    <w:p w:rsidR="003C6C15" w:rsidRDefault="003C6C15">
      <w:pPr>
        <w:spacing w:line="200" w:lineRule="exact"/>
        <w:rPr>
          <w:rFonts w:ascii="Times New Roman" w:eastAsia="Times New Roman" w:hAnsi="Times New Roman"/>
          <w:sz w:val="24"/>
        </w:rPr>
      </w:pPr>
    </w:p>
    <w:p w:rsidR="003C6C15" w:rsidRDefault="003C6C15">
      <w:pPr>
        <w:spacing w:line="200" w:lineRule="exact"/>
        <w:rPr>
          <w:rFonts w:ascii="Times New Roman" w:eastAsia="Times New Roman" w:hAnsi="Times New Roman"/>
          <w:sz w:val="24"/>
        </w:rPr>
      </w:pPr>
    </w:p>
    <w:p w:rsidR="003C6C15" w:rsidRDefault="003C6C15">
      <w:pPr>
        <w:spacing w:line="398" w:lineRule="exact"/>
        <w:rPr>
          <w:rFonts w:ascii="Times New Roman" w:eastAsia="Times New Roman" w:hAnsi="Times New Roman"/>
          <w:sz w:val="24"/>
        </w:rPr>
      </w:pPr>
    </w:p>
    <w:p w:rsidR="003C6C15" w:rsidRDefault="003C6C15" w:rsidP="00DA7234">
      <w:pPr>
        <w:spacing w:line="360" w:lineRule="auto"/>
        <w:ind w:left="2906"/>
        <w:rPr>
          <w:rFonts w:ascii="Times New Roman" w:eastAsia="Times New Roman" w:hAnsi="Times New Roman"/>
          <w:b/>
          <w:sz w:val="22"/>
        </w:rPr>
      </w:pPr>
      <w:r>
        <w:rPr>
          <w:rFonts w:ascii="Times New Roman" w:eastAsia="Times New Roman" w:hAnsi="Times New Roman"/>
          <w:b/>
          <w:sz w:val="22"/>
        </w:rPr>
        <w:t xml:space="preserve">RESOLUCIÓN DGYT </w:t>
      </w:r>
      <w:r w:rsidR="009B5B07">
        <w:rPr>
          <w:rFonts w:ascii="Times New Roman" w:eastAsia="Times New Roman" w:hAnsi="Times New Roman"/>
          <w:b/>
          <w:sz w:val="22"/>
        </w:rPr>
        <w:t>213/17</w:t>
      </w:r>
      <w:r>
        <w:rPr>
          <w:rFonts w:ascii="Times New Roman" w:eastAsia="Times New Roman" w:hAnsi="Times New Roman"/>
          <w:b/>
          <w:sz w:val="22"/>
        </w:rPr>
        <w:t xml:space="preserve"> ANEXO I</w:t>
      </w:r>
    </w:p>
    <w:p w:rsidR="003C6C15" w:rsidRDefault="003C6C15" w:rsidP="00DA7234">
      <w:pPr>
        <w:spacing w:line="360" w:lineRule="auto"/>
        <w:rPr>
          <w:rFonts w:ascii="Times New Roman" w:eastAsia="Times New Roman" w:hAnsi="Times New Roman"/>
          <w:sz w:val="24"/>
        </w:rPr>
      </w:pPr>
    </w:p>
    <w:p w:rsidR="003C6C15" w:rsidRDefault="003C6C15" w:rsidP="00DA7234">
      <w:pPr>
        <w:spacing w:line="360" w:lineRule="auto"/>
        <w:ind w:left="226"/>
        <w:rPr>
          <w:rFonts w:ascii="Times New Roman" w:eastAsia="Times New Roman" w:hAnsi="Times New Roman"/>
          <w:b/>
          <w:sz w:val="22"/>
        </w:rPr>
      </w:pPr>
      <w:r>
        <w:rPr>
          <w:rFonts w:ascii="Times New Roman" w:eastAsia="Times New Roman" w:hAnsi="Times New Roman"/>
          <w:b/>
          <w:sz w:val="22"/>
        </w:rPr>
        <w:t>NORMAS PARA PRESENTACIÓN DE TESIS/TESINA DE LA LICENCIATURA EN TURISMO</w:t>
      </w:r>
    </w:p>
    <w:p w:rsidR="003C6C15" w:rsidRDefault="003C6C15" w:rsidP="00DA7234">
      <w:pPr>
        <w:spacing w:line="360" w:lineRule="auto"/>
        <w:rPr>
          <w:rFonts w:ascii="Times New Roman" w:eastAsia="Times New Roman" w:hAnsi="Times New Roman"/>
          <w:sz w:val="24"/>
        </w:rPr>
      </w:pPr>
    </w:p>
    <w:p w:rsidR="003C6C15" w:rsidRPr="00FC5BA8" w:rsidRDefault="003C6C15" w:rsidP="00DA7234">
      <w:pPr>
        <w:numPr>
          <w:ilvl w:val="0"/>
          <w:numId w:val="1"/>
        </w:numPr>
        <w:tabs>
          <w:tab w:val="left" w:pos="426"/>
        </w:tabs>
        <w:spacing w:line="360" w:lineRule="auto"/>
        <w:ind w:left="426" w:hanging="426"/>
        <w:jc w:val="both"/>
        <w:rPr>
          <w:rFonts w:ascii="Times New Roman" w:eastAsia="Times New Roman" w:hAnsi="Times New Roman"/>
          <w:b/>
          <w:sz w:val="22"/>
        </w:rPr>
      </w:pPr>
      <w:r w:rsidRPr="00FC5BA8">
        <w:rPr>
          <w:rFonts w:ascii="Times New Roman" w:eastAsia="Times New Roman" w:hAnsi="Times New Roman"/>
          <w:b/>
          <w:sz w:val="22"/>
        </w:rPr>
        <w:t>CONDICIONES GENERALES PARA LA REALIZACIÓN DE LA TESIS/TESINA</w:t>
      </w:r>
    </w:p>
    <w:p w:rsidR="003C6C15" w:rsidRPr="00FC5BA8" w:rsidRDefault="003C6C15" w:rsidP="00DA7234">
      <w:pPr>
        <w:numPr>
          <w:ilvl w:val="0"/>
          <w:numId w:val="2"/>
        </w:numPr>
        <w:tabs>
          <w:tab w:val="left" w:pos="426"/>
        </w:tabs>
        <w:spacing w:line="360" w:lineRule="auto"/>
        <w:ind w:left="426" w:hanging="426"/>
        <w:jc w:val="both"/>
        <w:rPr>
          <w:rFonts w:ascii="Times New Roman" w:eastAsia="Times New Roman" w:hAnsi="Times New Roman"/>
          <w:sz w:val="22"/>
        </w:rPr>
      </w:pPr>
      <w:r w:rsidRPr="00FC5BA8">
        <w:rPr>
          <w:rFonts w:ascii="Times New Roman" w:eastAsia="Times New Roman" w:hAnsi="Times New Roman"/>
          <w:sz w:val="22"/>
        </w:rPr>
        <w:t>Los estudiantes de la carrera Licenciatura en Turismo tienen como requisito para la obtención de su título</w:t>
      </w:r>
      <w:r w:rsidR="004B607C" w:rsidRPr="00FC5BA8">
        <w:rPr>
          <w:rFonts w:ascii="Times New Roman" w:eastAsia="Times New Roman" w:hAnsi="Times New Roman"/>
          <w:sz w:val="22"/>
        </w:rPr>
        <w:t xml:space="preserve"> </w:t>
      </w:r>
      <w:r w:rsidRPr="00FC5BA8">
        <w:rPr>
          <w:rFonts w:ascii="Times New Roman" w:eastAsia="Times New Roman" w:hAnsi="Times New Roman"/>
          <w:sz w:val="22"/>
        </w:rPr>
        <w:t>la aprobación de una Tesis/Tesina que deberá ajustarse a las disposiciones de la presente Resolución.</w:t>
      </w:r>
    </w:p>
    <w:p w:rsidR="003C6C15" w:rsidRPr="00FC5BA8" w:rsidRDefault="003C6C15" w:rsidP="00DA7234">
      <w:pPr>
        <w:numPr>
          <w:ilvl w:val="0"/>
          <w:numId w:val="2"/>
        </w:numPr>
        <w:tabs>
          <w:tab w:val="left" w:pos="426"/>
        </w:tabs>
        <w:spacing w:line="360" w:lineRule="auto"/>
        <w:ind w:left="426" w:hanging="426"/>
        <w:jc w:val="both"/>
        <w:rPr>
          <w:rFonts w:ascii="Times New Roman" w:eastAsia="Times New Roman" w:hAnsi="Times New Roman"/>
          <w:sz w:val="22"/>
        </w:rPr>
      </w:pPr>
      <w:r w:rsidRPr="00FC5BA8">
        <w:rPr>
          <w:rFonts w:ascii="Times New Roman" w:eastAsia="Times New Roman" w:hAnsi="Times New Roman"/>
          <w:sz w:val="22"/>
        </w:rPr>
        <w:t>La Tesis/Tesina deberá reflejar un proceso de formación académica cuya metodología y alcance deberán estar relacionadas con el perfil del egresado y con las temáticas que se plantean en las distintas asignaturas que componen el plan de estudios.</w:t>
      </w:r>
    </w:p>
    <w:p w:rsidR="003C6C15" w:rsidRPr="00FC5BA8" w:rsidRDefault="003C6C15" w:rsidP="00DA7234">
      <w:pPr>
        <w:numPr>
          <w:ilvl w:val="0"/>
          <w:numId w:val="2"/>
        </w:numPr>
        <w:tabs>
          <w:tab w:val="left" w:pos="426"/>
        </w:tabs>
        <w:spacing w:line="360" w:lineRule="auto"/>
        <w:ind w:left="426" w:hanging="426"/>
        <w:jc w:val="both"/>
        <w:rPr>
          <w:rFonts w:ascii="Times New Roman" w:eastAsia="Times New Roman" w:hAnsi="Times New Roman"/>
          <w:sz w:val="22"/>
        </w:rPr>
      </w:pPr>
      <w:r w:rsidRPr="00FC5BA8">
        <w:rPr>
          <w:rFonts w:ascii="Times New Roman" w:eastAsia="Times New Roman" w:hAnsi="Times New Roman"/>
          <w:sz w:val="22"/>
        </w:rPr>
        <w:t>La investigación deberá ser de carácter individual.</w:t>
      </w:r>
    </w:p>
    <w:p w:rsidR="003C6C15" w:rsidRPr="00FC5BA8" w:rsidRDefault="003C6C15" w:rsidP="00DA7234">
      <w:pPr>
        <w:numPr>
          <w:ilvl w:val="0"/>
          <w:numId w:val="2"/>
        </w:numPr>
        <w:tabs>
          <w:tab w:val="left" w:pos="426"/>
        </w:tabs>
        <w:spacing w:line="360" w:lineRule="auto"/>
        <w:ind w:left="426" w:hanging="426"/>
        <w:jc w:val="both"/>
        <w:rPr>
          <w:rFonts w:ascii="Times New Roman" w:eastAsia="Times New Roman" w:hAnsi="Times New Roman"/>
          <w:sz w:val="22"/>
        </w:rPr>
      </w:pPr>
      <w:r w:rsidRPr="00FC5BA8">
        <w:rPr>
          <w:rFonts w:ascii="Times New Roman" w:eastAsia="Times New Roman" w:hAnsi="Times New Roman"/>
          <w:sz w:val="22"/>
        </w:rPr>
        <w:t>La producción de la Tesis/Tesina deberá tener un carácter integrador, que posibilite articular saberes, habilidades y prácticas que han sido objeto de un proceso de formación y resultan relevantes para el ejercicio profesional, atendiendo al perfil del egresado al que se aspira.</w:t>
      </w:r>
    </w:p>
    <w:p w:rsidR="0000426D" w:rsidRPr="00FC5BA8" w:rsidRDefault="003C6C15" w:rsidP="00F566BF">
      <w:pPr>
        <w:numPr>
          <w:ilvl w:val="0"/>
          <w:numId w:val="2"/>
        </w:numPr>
        <w:tabs>
          <w:tab w:val="left" w:pos="426"/>
        </w:tabs>
        <w:spacing w:line="360" w:lineRule="auto"/>
        <w:ind w:left="426" w:right="20" w:hanging="426"/>
        <w:jc w:val="both"/>
        <w:rPr>
          <w:rFonts w:ascii="Times New Roman" w:eastAsia="Times New Roman" w:hAnsi="Times New Roman"/>
          <w:sz w:val="22"/>
        </w:rPr>
      </w:pPr>
      <w:r w:rsidRPr="00FC5BA8">
        <w:rPr>
          <w:rFonts w:ascii="Times New Roman" w:eastAsia="Times New Roman" w:hAnsi="Times New Roman"/>
          <w:sz w:val="22"/>
        </w:rPr>
        <w:t>Los estudiantes que se encuentren cursando el último año de la carrera estarán en condición de</w:t>
      </w:r>
      <w:r w:rsidR="00F566BF" w:rsidRPr="00FC5BA8">
        <w:rPr>
          <w:rFonts w:ascii="Times New Roman" w:eastAsia="Times New Roman" w:hAnsi="Times New Roman"/>
          <w:sz w:val="22"/>
        </w:rPr>
        <w:t xml:space="preserve"> elegir libremente el tema y director de tesis/tesina y, presentar formalmente el plan de la misma</w:t>
      </w:r>
      <w:r w:rsidRPr="00FC5BA8">
        <w:rPr>
          <w:rFonts w:ascii="Times New Roman" w:eastAsia="Times New Roman" w:hAnsi="Times New Roman"/>
          <w:sz w:val="22"/>
        </w:rPr>
        <w:t>.</w:t>
      </w:r>
    </w:p>
    <w:p w:rsidR="00DA06DE" w:rsidRPr="00FC5BA8" w:rsidRDefault="00DA06DE" w:rsidP="005972F0">
      <w:pPr>
        <w:numPr>
          <w:ilvl w:val="0"/>
          <w:numId w:val="2"/>
        </w:numPr>
        <w:tabs>
          <w:tab w:val="left" w:pos="426"/>
        </w:tabs>
        <w:spacing w:line="360" w:lineRule="auto"/>
        <w:ind w:left="426" w:hanging="426"/>
        <w:jc w:val="both"/>
        <w:rPr>
          <w:rFonts w:ascii="Times New Roman" w:eastAsia="Times New Roman" w:hAnsi="Times New Roman"/>
          <w:sz w:val="22"/>
        </w:rPr>
      </w:pPr>
      <w:r w:rsidRPr="00FC5BA8">
        <w:rPr>
          <w:rFonts w:ascii="Times New Roman" w:eastAsia="Times New Roman" w:hAnsi="Times New Roman"/>
          <w:sz w:val="22"/>
        </w:rPr>
        <w:t xml:space="preserve">Podrán ejercer la función de director/codirector los docentes de la Licenciatura en Turismo. Los mismos deberán acreditar una producción científica específica </w:t>
      </w:r>
      <w:r w:rsidR="00F566BF" w:rsidRPr="00FC5BA8">
        <w:rPr>
          <w:rFonts w:ascii="Times New Roman" w:eastAsia="Times New Roman" w:hAnsi="Times New Roman"/>
          <w:sz w:val="22"/>
        </w:rPr>
        <w:t xml:space="preserve">en el campo del turismo </w:t>
      </w:r>
      <w:r w:rsidRPr="00FC5BA8">
        <w:rPr>
          <w:rFonts w:ascii="Times New Roman" w:eastAsia="Times New Roman" w:hAnsi="Times New Roman"/>
          <w:sz w:val="22"/>
        </w:rPr>
        <w:t xml:space="preserve">en los últimos cinco (5) años anteriores a la presentación del plan. Para aquellos docentes que asuman la responsabilidad en la dirección de la Tesis/Tesina de la Licenciatura en Turismo y no cumplan con los requisitos anteriormente expresados, deberán anexar su </w:t>
      </w:r>
      <w:proofErr w:type="spellStart"/>
      <w:r w:rsidRPr="00FC5BA8">
        <w:rPr>
          <w:rFonts w:ascii="Times New Roman" w:eastAsia="Times New Roman" w:hAnsi="Times New Roman"/>
          <w:sz w:val="22"/>
        </w:rPr>
        <w:t>Curriculum</w:t>
      </w:r>
      <w:proofErr w:type="spellEnd"/>
      <w:r w:rsidRPr="00FC5BA8">
        <w:rPr>
          <w:rFonts w:ascii="Times New Roman" w:eastAsia="Times New Roman" w:hAnsi="Times New Roman"/>
          <w:sz w:val="22"/>
        </w:rPr>
        <w:t xml:space="preserve"> Vitae</w:t>
      </w:r>
      <w:r w:rsidR="00DA7234" w:rsidRPr="00FC5BA8">
        <w:rPr>
          <w:rFonts w:ascii="Times New Roman" w:eastAsia="Times New Roman" w:hAnsi="Times New Roman"/>
          <w:sz w:val="22"/>
        </w:rPr>
        <w:t xml:space="preserve"> para su consideración por parte de la Comisión Curricular.</w:t>
      </w:r>
    </w:p>
    <w:p w:rsidR="003C6C15" w:rsidRPr="00503C7E" w:rsidRDefault="003C6C15" w:rsidP="00DA7234">
      <w:pPr>
        <w:numPr>
          <w:ilvl w:val="0"/>
          <w:numId w:val="2"/>
        </w:numPr>
        <w:tabs>
          <w:tab w:val="left" w:pos="426"/>
        </w:tabs>
        <w:spacing w:line="360" w:lineRule="auto"/>
        <w:ind w:left="426" w:hanging="426"/>
        <w:jc w:val="both"/>
        <w:rPr>
          <w:rFonts w:ascii="Times New Roman" w:eastAsia="Times New Roman" w:hAnsi="Times New Roman"/>
          <w:sz w:val="22"/>
        </w:rPr>
      </w:pPr>
      <w:r w:rsidRPr="00503C7E">
        <w:rPr>
          <w:rFonts w:ascii="Times New Roman" w:eastAsia="Times New Roman" w:hAnsi="Times New Roman"/>
          <w:sz w:val="22"/>
        </w:rPr>
        <w:t>El director tendrá como funciones:</w:t>
      </w:r>
    </w:p>
    <w:p w:rsidR="003C6C15" w:rsidRPr="00503C7E" w:rsidRDefault="003C6C15" w:rsidP="00DA7234">
      <w:pPr>
        <w:numPr>
          <w:ilvl w:val="2"/>
          <w:numId w:val="2"/>
        </w:numPr>
        <w:tabs>
          <w:tab w:val="left" w:pos="1446"/>
        </w:tabs>
        <w:spacing w:line="360" w:lineRule="auto"/>
        <w:ind w:left="1446" w:hanging="366"/>
        <w:jc w:val="both"/>
        <w:rPr>
          <w:rFonts w:ascii="Times New Roman" w:eastAsia="Times New Roman" w:hAnsi="Times New Roman"/>
          <w:sz w:val="22"/>
        </w:rPr>
      </w:pPr>
      <w:r w:rsidRPr="00503C7E">
        <w:rPr>
          <w:rFonts w:ascii="Times New Roman" w:eastAsia="Times New Roman" w:hAnsi="Times New Roman"/>
          <w:sz w:val="22"/>
        </w:rPr>
        <w:t>Dirigir y orientar al estudiante hacia fuentes de información adecuada</w:t>
      </w:r>
      <w:r w:rsidR="00210FD6" w:rsidRPr="00503C7E">
        <w:rPr>
          <w:rFonts w:ascii="Times New Roman" w:eastAsia="Times New Roman" w:hAnsi="Times New Roman"/>
          <w:sz w:val="22"/>
        </w:rPr>
        <w:t>s</w:t>
      </w:r>
      <w:r w:rsidRPr="00503C7E">
        <w:rPr>
          <w:rFonts w:ascii="Times New Roman" w:eastAsia="Times New Roman" w:hAnsi="Times New Roman"/>
          <w:sz w:val="22"/>
        </w:rPr>
        <w:t>.</w:t>
      </w:r>
    </w:p>
    <w:p w:rsidR="003C6C15" w:rsidRPr="00503C7E" w:rsidRDefault="003C6C15" w:rsidP="00DA7234">
      <w:pPr>
        <w:numPr>
          <w:ilvl w:val="2"/>
          <w:numId w:val="2"/>
        </w:numPr>
        <w:tabs>
          <w:tab w:val="left" w:pos="1446"/>
        </w:tabs>
        <w:spacing w:line="360" w:lineRule="auto"/>
        <w:ind w:left="1446" w:hanging="366"/>
        <w:jc w:val="both"/>
        <w:rPr>
          <w:rFonts w:ascii="Times New Roman" w:eastAsia="Times New Roman" w:hAnsi="Times New Roman"/>
          <w:sz w:val="22"/>
        </w:rPr>
      </w:pPr>
      <w:r w:rsidRPr="00503C7E">
        <w:rPr>
          <w:rFonts w:ascii="Times New Roman" w:eastAsia="Times New Roman" w:hAnsi="Times New Roman"/>
          <w:sz w:val="22"/>
        </w:rPr>
        <w:t>Establecer con el estudiante los encuentros de asesoría, entrega de informes de avance, revisión del informe y otros.</w:t>
      </w:r>
    </w:p>
    <w:p w:rsidR="000B6D70" w:rsidRPr="00503C7E" w:rsidRDefault="000B6D70" w:rsidP="000B6D70">
      <w:pPr>
        <w:numPr>
          <w:ilvl w:val="2"/>
          <w:numId w:val="2"/>
        </w:numPr>
        <w:tabs>
          <w:tab w:val="left" w:pos="1446"/>
        </w:tabs>
        <w:spacing w:line="360" w:lineRule="auto"/>
        <w:ind w:left="1446" w:hanging="366"/>
        <w:jc w:val="both"/>
        <w:rPr>
          <w:rFonts w:ascii="Times New Roman" w:eastAsia="Times New Roman" w:hAnsi="Times New Roman"/>
          <w:sz w:val="22"/>
        </w:rPr>
      </w:pPr>
      <w:r w:rsidRPr="00503C7E">
        <w:rPr>
          <w:rFonts w:ascii="Times New Roman" w:eastAsia="Times New Roman" w:hAnsi="Times New Roman"/>
          <w:sz w:val="22"/>
        </w:rPr>
        <w:t>Supervisar que la Tesis/Tesina se esté desarrollando con la calidad esperada (resultados originales, innovadores, entre otros) considerando que es responsabilidad del estudiante la obtención de resultados satisfactorios.</w:t>
      </w:r>
    </w:p>
    <w:p w:rsidR="003C6C15" w:rsidRPr="00503C7E" w:rsidRDefault="003C6C15" w:rsidP="00DA7234">
      <w:pPr>
        <w:numPr>
          <w:ilvl w:val="2"/>
          <w:numId w:val="2"/>
        </w:numPr>
        <w:tabs>
          <w:tab w:val="left" w:pos="1446"/>
        </w:tabs>
        <w:spacing w:line="360" w:lineRule="auto"/>
        <w:ind w:left="1446" w:hanging="366"/>
        <w:jc w:val="both"/>
        <w:rPr>
          <w:rFonts w:ascii="Times New Roman" w:eastAsia="Times New Roman" w:hAnsi="Times New Roman"/>
          <w:sz w:val="22"/>
        </w:rPr>
      </w:pPr>
      <w:r w:rsidRPr="00503C7E">
        <w:rPr>
          <w:rFonts w:ascii="Times New Roman" w:eastAsia="Times New Roman" w:hAnsi="Times New Roman"/>
          <w:sz w:val="22"/>
        </w:rPr>
        <w:t xml:space="preserve">Supervisar que la Tesis/Tesina se esté desarrollando </w:t>
      </w:r>
      <w:r w:rsidR="00F566BF" w:rsidRPr="00503C7E">
        <w:rPr>
          <w:rFonts w:ascii="Times New Roman" w:eastAsia="Times New Roman" w:hAnsi="Times New Roman"/>
          <w:sz w:val="22"/>
        </w:rPr>
        <w:t>de acuerdo a los requisitos establecidos en el presente reglamento.</w:t>
      </w:r>
    </w:p>
    <w:p w:rsidR="00DA06DE" w:rsidRPr="00FC5BA8" w:rsidRDefault="00DA06DE" w:rsidP="00C55243">
      <w:pPr>
        <w:numPr>
          <w:ilvl w:val="1"/>
          <w:numId w:val="2"/>
        </w:numPr>
        <w:tabs>
          <w:tab w:val="left" w:pos="426"/>
        </w:tabs>
        <w:spacing w:line="360" w:lineRule="auto"/>
        <w:ind w:left="426" w:hanging="426"/>
        <w:jc w:val="both"/>
        <w:rPr>
          <w:rFonts w:ascii="Times New Roman" w:eastAsia="Times New Roman" w:hAnsi="Times New Roman"/>
          <w:sz w:val="22"/>
        </w:rPr>
      </w:pPr>
      <w:r w:rsidRPr="00FC5BA8">
        <w:rPr>
          <w:rFonts w:ascii="Times New Roman" w:eastAsia="Times New Roman" w:hAnsi="Times New Roman"/>
          <w:sz w:val="22"/>
        </w:rPr>
        <w:t>Ante causas justificadas, el/los Director/res podrá</w:t>
      </w:r>
      <w:r w:rsidR="00210FD6" w:rsidRPr="00FC5BA8">
        <w:rPr>
          <w:rFonts w:ascii="Times New Roman" w:eastAsia="Times New Roman" w:hAnsi="Times New Roman"/>
          <w:sz w:val="22"/>
        </w:rPr>
        <w:t>/n</w:t>
      </w:r>
      <w:r w:rsidRPr="00FC5BA8">
        <w:rPr>
          <w:rFonts w:ascii="Times New Roman" w:eastAsia="Times New Roman" w:hAnsi="Times New Roman"/>
          <w:sz w:val="22"/>
        </w:rPr>
        <w:t xml:space="preserve"> renunciar a la dirección de la Tesis/Tesina. Por su parte, el estudiante podrá realizar un cambio de director</w:t>
      </w:r>
      <w:r w:rsidR="00210FD6" w:rsidRPr="00FC5BA8">
        <w:rPr>
          <w:rFonts w:ascii="Times New Roman" w:eastAsia="Times New Roman" w:hAnsi="Times New Roman"/>
          <w:sz w:val="22"/>
        </w:rPr>
        <w:t>/ codirector</w:t>
      </w:r>
      <w:r w:rsidRPr="00FC5BA8">
        <w:rPr>
          <w:rFonts w:ascii="Times New Roman" w:eastAsia="Times New Roman" w:hAnsi="Times New Roman"/>
          <w:sz w:val="22"/>
        </w:rPr>
        <w:t>. En ambos casos se deberá informar por escrito a  la Comisión Curricular.</w:t>
      </w:r>
    </w:p>
    <w:p w:rsidR="003C6C15" w:rsidRPr="000A3102" w:rsidRDefault="003C6C15" w:rsidP="00C55243">
      <w:pPr>
        <w:numPr>
          <w:ilvl w:val="1"/>
          <w:numId w:val="2"/>
        </w:numPr>
        <w:tabs>
          <w:tab w:val="left" w:pos="426"/>
        </w:tabs>
        <w:spacing w:line="360" w:lineRule="auto"/>
        <w:ind w:left="426" w:right="20" w:hanging="282"/>
        <w:jc w:val="both"/>
        <w:rPr>
          <w:rFonts w:ascii="Times New Roman" w:eastAsia="Times New Roman" w:hAnsi="Times New Roman"/>
          <w:sz w:val="22"/>
        </w:rPr>
      </w:pPr>
      <w:r w:rsidRPr="00FC5BA8">
        <w:rPr>
          <w:rFonts w:ascii="Times New Roman" w:eastAsia="Times New Roman" w:hAnsi="Times New Roman"/>
          <w:sz w:val="22"/>
        </w:rPr>
        <w:lastRenderedPageBreak/>
        <w:t>Los estudiantes iniciarán formalmente el proceso de elaboración</w:t>
      </w:r>
      <w:r w:rsidR="00C55243" w:rsidRPr="00FC5BA8">
        <w:rPr>
          <w:rFonts w:ascii="Times New Roman" w:eastAsia="Times New Roman" w:hAnsi="Times New Roman"/>
          <w:sz w:val="22"/>
        </w:rPr>
        <w:t xml:space="preserve"> de su Tesis/Tesina</w:t>
      </w:r>
      <w:r w:rsidR="00F566BF" w:rsidRPr="00FC5BA8">
        <w:rPr>
          <w:rFonts w:ascii="Times New Roman" w:eastAsia="Times New Roman" w:hAnsi="Times New Roman"/>
          <w:sz w:val="22"/>
        </w:rPr>
        <w:t xml:space="preserve"> cuando el Director de tesis/tesina presente una nota dirigida al </w:t>
      </w:r>
      <w:r w:rsidR="0000426D" w:rsidRPr="00FC5BA8">
        <w:rPr>
          <w:rFonts w:ascii="Times New Roman" w:eastAsia="Times New Roman" w:hAnsi="Times New Roman"/>
          <w:sz w:val="22"/>
        </w:rPr>
        <w:t>Director/a del Departamento de Geografía y Turismo y por su intermedio a la Comisión Curricular</w:t>
      </w:r>
      <w:bookmarkStart w:id="1" w:name="page2"/>
      <w:bookmarkEnd w:id="1"/>
      <w:r w:rsidR="00DA06DE" w:rsidRPr="00FC5BA8">
        <w:rPr>
          <w:rFonts w:ascii="Times New Roman" w:eastAsia="Times New Roman" w:hAnsi="Times New Roman"/>
          <w:sz w:val="22"/>
        </w:rPr>
        <w:t xml:space="preserve"> </w:t>
      </w:r>
      <w:r w:rsidRPr="00FC5BA8">
        <w:rPr>
          <w:rFonts w:ascii="Times New Roman" w:eastAsia="Times New Roman" w:hAnsi="Times New Roman"/>
          <w:sz w:val="22"/>
        </w:rPr>
        <w:t xml:space="preserve">en la que constará el nombre del </w:t>
      </w:r>
      <w:r w:rsidR="000A1A6E" w:rsidRPr="00FC5BA8">
        <w:rPr>
          <w:rFonts w:ascii="Times New Roman" w:eastAsia="Times New Roman" w:hAnsi="Times New Roman"/>
          <w:sz w:val="22"/>
        </w:rPr>
        <w:t>estudiante</w:t>
      </w:r>
      <w:r w:rsidRPr="00FC5BA8">
        <w:rPr>
          <w:rFonts w:ascii="Times New Roman" w:eastAsia="Times New Roman" w:hAnsi="Times New Roman"/>
          <w:sz w:val="22"/>
        </w:rPr>
        <w:t>, los docentes</w:t>
      </w:r>
      <w:r w:rsidRPr="007E6D4D">
        <w:rPr>
          <w:rFonts w:ascii="Times New Roman" w:eastAsia="Times New Roman" w:hAnsi="Times New Roman"/>
          <w:sz w:val="22"/>
        </w:rPr>
        <w:t xml:space="preserve"> </w:t>
      </w:r>
      <w:r w:rsidRPr="000A3102">
        <w:rPr>
          <w:rFonts w:ascii="Times New Roman" w:eastAsia="Times New Roman" w:hAnsi="Times New Roman"/>
          <w:sz w:val="22"/>
        </w:rPr>
        <w:t>responsables a cargo de la dirección, el tema</w:t>
      </w:r>
      <w:r w:rsidR="00DA7234" w:rsidRPr="000A3102">
        <w:rPr>
          <w:rFonts w:ascii="Times New Roman" w:eastAsia="Times New Roman" w:hAnsi="Times New Roman"/>
          <w:sz w:val="22"/>
        </w:rPr>
        <w:t xml:space="preserve"> </w:t>
      </w:r>
      <w:r w:rsidRPr="000A3102">
        <w:rPr>
          <w:rFonts w:ascii="Times New Roman" w:eastAsia="Times New Roman" w:hAnsi="Times New Roman"/>
          <w:sz w:val="22"/>
        </w:rPr>
        <w:t>seleccionado y de manera adjunta el plan de Tesis/Tesina.</w:t>
      </w:r>
      <w:r w:rsidR="00DA7234" w:rsidRPr="000A3102">
        <w:rPr>
          <w:rFonts w:ascii="Times New Roman" w:eastAsia="Times New Roman" w:hAnsi="Times New Roman"/>
          <w:sz w:val="22"/>
        </w:rPr>
        <w:t xml:space="preserve"> Los modelos de presentación de nota se encuentran en el Anexo del presente reglamento.</w:t>
      </w:r>
    </w:p>
    <w:p w:rsidR="003C6C15" w:rsidRDefault="003C6C15" w:rsidP="00DA7234">
      <w:pPr>
        <w:numPr>
          <w:ilvl w:val="0"/>
          <w:numId w:val="3"/>
        </w:numPr>
        <w:tabs>
          <w:tab w:val="left" w:pos="363"/>
        </w:tabs>
        <w:spacing w:line="360" w:lineRule="auto"/>
        <w:ind w:left="363" w:hanging="363"/>
        <w:jc w:val="both"/>
        <w:rPr>
          <w:rFonts w:ascii="Times New Roman" w:eastAsia="Times New Roman" w:hAnsi="Times New Roman"/>
          <w:sz w:val="22"/>
        </w:rPr>
      </w:pPr>
      <w:r>
        <w:rPr>
          <w:rFonts w:ascii="Times New Roman" w:eastAsia="Times New Roman" w:hAnsi="Times New Roman"/>
          <w:sz w:val="22"/>
        </w:rPr>
        <w:t>El plan de Tesis/Tesina tendrá la siguiente estructura:</w:t>
      </w:r>
    </w:p>
    <w:p w:rsidR="00A71A6F" w:rsidRPr="00FC5BA8" w:rsidRDefault="00D40D77" w:rsidP="00A71A6F">
      <w:pPr>
        <w:numPr>
          <w:ilvl w:val="2"/>
          <w:numId w:val="3"/>
        </w:numPr>
        <w:tabs>
          <w:tab w:val="left" w:pos="1163"/>
        </w:tabs>
        <w:spacing w:line="360" w:lineRule="auto"/>
        <w:ind w:left="1163" w:hanging="366"/>
        <w:jc w:val="both"/>
        <w:rPr>
          <w:rFonts w:ascii="Times New Roman" w:eastAsia="Times New Roman" w:hAnsi="Times New Roman"/>
          <w:sz w:val="22"/>
        </w:rPr>
      </w:pPr>
      <w:r w:rsidRPr="00FC5BA8">
        <w:rPr>
          <w:rFonts w:ascii="Times New Roman" w:eastAsia="Times New Roman" w:hAnsi="Times New Roman"/>
          <w:sz w:val="22"/>
        </w:rPr>
        <w:t xml:space="preserve">Tema y </w:t>
      </w:r>
      <w:r w:rsidR="0000426D" w:rsidRPr="00FC5BA8">
        <w:rPr>
          <w:rFonts w:ascii="Times New Roman" w:eastAsia="Times New Roman" w:hAnsi="Times New Roman"/>
          <w:sz w:val="22"/>
        </w:rPr>
        <w:t>Título</w:t>
      </w:r>
    </w:p>
    <w:p w:rsidR="00A71A6F" w:rsidRPr="00FC5BA8" w:rsidRDefault="00A71A6F" w:rsidP="00A71A6F">
      <w:pPr>
        <w:numPr>
          <w:ilvl w:val="2"/>
          <w:numId w:val="3"/>
        </w:numPr>
        <w:tabs>
          <w:tab w:val="left" w:pos="1163"/>
        </w:tabs>
        <w:spacing w:line="360" w:lineRule="auto"/>
        <w:ind w:left="1163" w:hanging="366"/>
        <w:jc w:val="both"/>
        <w:rPr>
          <w:rFonts w:ascii="Times New Roman" w:eastAsia="Times New Roman" w:hAnsi="Times New Roman"/>
          <w:sz w:val="22"/>
        </w:rPr>
      </w:pPr>
      <w:r w:rsidRPr="00FC5BA8">
        <w:rPr>
          <w:rFonts w:ascii="Times New Roman" w:eastAsia="Times New Roman" w:hAnsi="Times New Roman"/>
          <w:sz w:val="22"/>
        </w:rPr>
        <w:t>Planteamiento del problema: Se realiza</w:t>
      </w:r>
      <w:r w:rsidR="00564E8C" w:rsidRPr="00FC5BA8">
        <w:rPr>
          <w:rFonts w:ascii="Times New Roman" w:eastAsia="Times New Roman" w:hAnsi="Times New Roman"/>
          <w:sz w:val="22"/>
        </w:rPr>
        <w:t>rá</w:t>
      </w:r>
      <w:r w:rsidRPr="00FC5BA8">
        <w:rPr>
          <w:rFonts w:ascii="Times New Roman" w:eastAsia="Times New Roman" w:hAnsi="Times New Roman"/>
          <w:sz w:val="22"/>
        </w:rPr>
        <w:t xml:space="preserve"> a partir de una síntesis descriptiva de aquello que se </w:t>
      </w:r>
      <w:r w:rsidR="00564E8C" w:rsidRPr="00FC5BA8">
        <w:rPr>
          <w:rFonts w:ascii="Times New Roman" w:eastAsia="Times New Roman" w:hAnsi="Times New Roman"/>
          <w:sz w:val="22"/>
        </w:rPr>
        <w:t>pretende abordar</w:t>
      </w:r>
      <w:r w:rsidRPr="00FC5BA8">
        <w:rPr>
          <w:rFonts w:ascii="Times New Roman" w:eastAsia="Times New Roman" w:hAnsi="Times New Roman"/>
          <w:sz w:val="22"/>
        </w:rPr>
        <w:t xml:space="preserve">, </w:t>
      </w:r>
      <w:r w:rsidR="00564E8C" w:rsidRPr="00FC5BA8">
        <w:rPr>
          <w:rFonts w:ascii="Times New Roman" w:eastAsia="Times New Roman" w:hAnsi="Times New Roman"/>
          <w:sz w:val="22"/>
        </w:rPr>
        <w:t xml:space="preserve">debe </w:t>
      </w:r>
      <w:r w:rsidRPr="00FC5BA8">
        <w:rPr>
          <w:rFonts w:ascii="Times New Roman" w:eastAsia="Times New Roman" w:hAnsi="Times New Roman"/>
          <w:sz w:val="22"/>
        </w:rPr>
        <w:t>inclu</w:t>
      </w:r>
      <w:r w:rsidR="00564E8C" w:rsidRPr="00FC5BA8">
        <w:rPr>
          <w:rFonts w:ascii="Times New Roman" w:eastAsia="Times New Roman" w:hAnsi="Times New Roman"/>
          <w:sz w:val="22"/>
        </w:rPr>
        <w:t>ir</w:t>
      </w:r>
      <w:r w:rsidRPr="00FC5BA8">
        <w:rPr>
          <w:rFonts w:ascii="Times New Roman" w:eastAsia="Times New Roman" w:hAnsi="Times New Roman"/>
          <w:sz w:val="22"/>
        </w:rPr>
        <w:t xml:space="preserve">: </w:t>
      </w:r>
      <w:r w:rsidR="00C22DF8" w:rsidRPr="00FC5BA8">
        <w:rPr>
          <w:rFonts w:ascii="Times New Roman" w:eastAsia="Times New Roman" w:hAnsi="Times New Roman"/>
          <w:sz w:val="22"/>
        </w:rPr>
        <w:t>C</w:t>
      </w:r>
      <w:r w:rsidR="00564E8C" w:rsidRPr="00FC5BA8">
        <w:rPr>
          <w:rFonts w:ascii="Times New Roman" w:eastAsia="Times New Roman" w:hAnsi="Times New Roman"/>
          <w:sz w:val="22"/>
        </w:rPr>
        <w:t>ampo de conocimiento –</w:t>
      </w:r>
      <w:r w:rsidRPr="00FC5BA8">
        <w:rPr>
          <w:rFonts w:ascii="Times New Roman" w:eastAsia="Times New Roman" w:hAnsi="Times New Roman"/>
          <w:sz w:val="22"/>
        </w:rPr>
        <w:t xml:space="preserve">Área de estudio –Variables consideradas y la relación entre las mismas </w:t>
      </w:r>
      <w:r w:rsidR="00564E8C" w:rsidRPr="00FC5BA8">
        <w:rPr>
          <w:rFonts w:ascii="Times New Roman" w:eastAsia="Times New Roman" w:hAnsi="Times New Roman"/>
          <w:sz w:val="22"/>
        </w:rPr>
        <w:t xml:space="preserve">(anterioridad/posterioridad, causa o consecuencia, acción/reacción). </w:t>
      </w:r>
    </w:p>
    <w:p w:rsidR="00A71A6F" w:rsidRPr="00FC5BA8" w:rsidRDefault="00A71A6F" w:rsidP="00A71A6F">
      <w:pPr>
        <w:numPr>
          <w:ilvl w:val="2"/>
          <w:numId w:val="3"/>
        </w:numPr>
        <w:tabs>
          <w:tab w:val="left" w:pos="1163"/>
        </w:tabs>
        <w:spacing w:line="360" w:lineRule="auto"/>
        <w:ind w:left="1163" w:hanging="366"/>
        <w:jc w:val="both"/>
        <w:rPr>
          <w:rFonts w:ascii="Times New Roman" w:eastAsia="Times New Roman" w:hAnsi="Times New Roman"/>
          <w:sz w:val="22"/>
        </w:rPr>
      </w:pPr>
      <w:r w:rsidRPr="00FC5BA8">
        <w:rPr>
          <w:rFonts w:ascii="Times New Roman" w:eastAsia="Times New Roman" w:hAnsi="Times New Roman"/>
          <w:sz w:val="22"/>
        </w:rPr>
        <w:t>Objetivos (</w:t>
      </w:r>
      <w:r w:rsidR="00564E8C" w:rsidRPr="00FC5BA8">
        <w:rPr>
          <w:rFonts w:ascii="Times New Roman" w:eastAsia="Times New Roman" w:hAnsi="Times New Roman"/>
          <w:sz w:val="22"/>
        </w:rPr>
        <w:t>g</w:t>
      </w:r>
      <w:r w:rsidRPr="00FC5BA8">
        <w:rPr>
          <w:rFonts w:ascii="Times New Roman" w:eastAsia="Times New Roman" w:hAnsi="Times New Roman"/>
          <w:sz w:val="22"/>
        </w:rPr>
        <w:t>eneral</w:t>
      </w:r>
      <w:r w:rsidR="00564E8C" w:rsidRPr="00FC5BA8">
        <w:rPr>
          <w:rFonts w:ascii="Times New Roman" w:eastAsia="Times New Roman" w:hAnsi="Times New Roman"/>
          <w:sz w:val="22"/>
        </w:rPr>
        <w:t>/es</w:t>
      </w:r>
      <w:r w:rsidRPr="00FC5BA8">
        <w:rPr>
          <w:rFonts w:ascii="Times New Roman" w:eastAsia="Times New Roman" w:hAnsi="Times New Roman"/>
          <w:sz w:val="22"/>
        </w:rPr>
        <w:t xml:space="preserve"> y </w:t>
      </w:r>
      <w:r w:rsidR="00564E8C" w:rsidRPr="00FC5BA8">
        <w:rPr>
          <w:rFonts w:ascii="Times New Roman" w:eastAsia="Times New Roman" w:hAnsi="Times New Roman"/>
          <w:sz w:val="22"/>
        </w:rPr>
        <w:t>e</w:t>
      </w:r>
      <w:r w:rsidRPr="00FC5BA8">
        <w:rPr>
          <w:rFonts w:ascii="Times New Roman" w:eastAsia="Times New Roman" w:hAnsi="Times New Roman"/>
          <w:sz w:val="22"/>
        </w:rPr>
        <w:t>specíficos)</w:t>
      </w:r>
    </w:p>
    <w:p w:rsidR="00A71A6F" w:rsidRPr="00FC5BA8" w:rsidRDefault="00A71A6F" w:rsidP="00A71A6F">
      <w:pPr>
        <w:numPr>
          <w:ilvl w:val="2"/>
          <w:numId w:val="3"/>
        </w:numPr>
        <w:tabs>
          <w:tab w:val="left" w:pos="1163"/>
        </w:tabs>
        <w:spacing w:line="360" w:lineRule="auto"/>
        <w:ind w:left="1163" w:hanging="366"/>
        <w:jc w:val="both"/>
        <w:rPr>
          <w:rFonts w:ascii="Times New Roman" w:eastAsia="Times New Roman" w:hAnsi="Times New Roman"/>
          <w:sz w:val="22"/>
        </w:rPr>
      </w:pPr>
      <w:r w:rsidRPr="00FC5BA8">
        <w:rPr>
          <w:rFonts w:ascii="Times New Roman" w:eastAsia="Times New Roman" w:hAnsi="Times New Roman"/>
          <w:sz w:val="22"/>
        </w:rPr>
        <w:t xml:space="preserve">Hipótesis </w:t>
      </w:r>
      <w:r w:rsidR="00564E8C" w:rsidRPr="00FC5BA8">
        <w:rPr>
          <w:rFonts w:ascii="Times New Roman" w:eastAsia="Times New Roman" w:hAnsi="Times New Roman"/>
          <w:sz w:val="22"/>
        </w:rPr>
        <w:t xml:space="preserve">de investigación </w:t>
      </w:r>
      <w:r w:rsidR="00F566BF" w:rsidRPr="00FC5BA8">
        <w:rPr>
          <w:rFonts w:ascii="Times New Roman" w:eastAsia="Times New Roman" w:hAnsi="Times New Roman"/>
          <w:sz w:val="22"/>
        </w:rPr>
        <w:t xml:space="preserve"> (cuando se considere necesario)</w:t>
      </w:r>
    </w:p>
    <w:p w:rsidR="00A71A6F" w:rsidRPr="00FC5BA8" w:rsidRDefault="00BD053D" w:rsidP="00A71A6F">
      <w:pPr>
        <w:numPr>
          <w:ilvl w:val="2"/>
          <w:numId w:val="3"/>
        </w:numPr>
        <w:tabs>
          <w:tab w:val="left" w:pos="1163"/>
        </w:tabs>
        <w:spacing w:line="360" w:lineRule="auto"/>
        <w:ind w:left="1163" w:hanging="366"/>
        <w:jc w:val="both"/>
        <w:rPr>
          <w:rFonts w:ascii="Times New Roman" w:eastAsia="Times New Roman" w:hAnsi="Times New Roman"/>
          <w:sz w:val="22"/>
          <w:u w:val="single"/>
        </w:rPr>
      </w:pPr>
      <w:r w:rsidRPr="00FC5BA8">
        <w:rPr>
          <w:rFonts w:ascii="Times New Roman" w:eastAsia="Times New Roman" w:hAnsi="Times New Roman"/>
          <w:sz w:val="22"/>
        </w:rPr>
        <w:t>Metodología y Técnicas</w:t>
      </w:r>
      <w:r w:rsidR="00564E8C" w:rsidRPr="00FC5BA8">
        <w:rPr>
          <w:rFonts w:ascii="Times New Roman" w:eastAsia="Times New Roman" w:hAnsi="Times New Roman"/>
          <w:sz w:val="22"/>
        </w:rPr>
        <w:t xml:space="preserve">: </w:t>
      </w:r>
      <w:r w:rsidR="00F566BF" w:rsidRPr="00FC5BA8">
        <w:rPr>
          <w:rFonts w:ascii="Times New Roman" w:eastAsia="Times New Roman" w:hAnsi="Times New Roman"/>
          <w:sz w:val="22"/>
        </w:rPr>
        <w:t>Enfoque</w:t>
      </w:r>
      <w:r w:rsidR="00564E8C" w:rsidRPr="00FC5BA8">
        <w:rPr>
          <w:rFonts w:ascii="Times New Roman" w:eastAsia="Times New Roman" w:hAnsi="Times New Roman"/>
          <w:sz w:val="22"/>
        </w:rPr>
        <w:t xml:space="preserve"> (cualitativo, cuantitativo, mixto)</w:t>
      </w:r>
      <w:r w:rsidR="00DA3002" w:rsidRPr="00FC5BA8">
        <w:rPr>
          <w:rFonts w:ascii="Times New Roman" w:eastAsia="Times New Roman" w:hAnsi="Times New Roman"/>
          <w:sz w:val="22"/>
        </w:rPr>
        <w:t>, a</w:t>
      </w:r>
      <w:r w:rsidR="00564E8C" w:rsidRPr="00FC5BA8">
        <w:rPr>
          <w:rFonts w:ascii="Times New Roman" w:eastAsia="Times New Roman" w:hAnsi="Times New Roman"/>
          <w:sz w:val="22"/>
        </w:rPr>
        <w:t>lcance de la investigación (exploratorio, descriptivo, corr</w:t>
      </w:r>
      <w:r w:rsidR="00F566BF" w:rsidRPr="00FC5BA8">
        <w:rPr>
          <w:rFonts w:ascii="Times New Roman" w:eastAsia="Times New Roman" w:hAnsi="Times New Roman"/>
          <w:sz w:val="22"/>
        </w:rPr>
        <w:t>elacional, explicativo)</w:t>
      </w:r>
      <w:r w:rsidR="00DA3002" w:rsidRPr="00FC5BA8">
        <w:rPr>
          <w:rFonts w:ascii="Times New Roman" w:eastAsia="Times New Roman" w:hAnsi="Times New Roman"/>
          <w:sz w:val="22"/>
        </w:rPr>
        <w:t>, t</w:t>
      </w:r>
      <w:r w:rsidR="00564E8C" w:rsidRPr="00FC5BA8">
        <w:rPr>
          <w:rFonts w:ascii="Times New Roman" w:eastAsia="Times New Roman" w:hAnsi="Times New Roman"/>
          <w:sz w:val="22"/>
        </w:rPr>
        <w:t xml:space="preserve">écnicas para la recopilación de información (salidas al terreno, encuestas, entrevistas, </w:t>
      </w:r>
      <w:r w:rsidR="00063137" w:rsidRPr="00FC5BA8">
        <w:rPr>
          <w:rFonts w:ascii="Times New Roman" w:eastAsia="Times New Roman" w:hAnsi="Times New Roman"/>
          <w:sz w:val="22"/>
        </w:rPr>
        <w:t>cartografía</w:t>
      </w:r>
      <w:r w:rsidR="00564E8C" w:rsidRPr="00FC5BA8">
        <w:rPr>
          <w:rFonts w:ascii="Times New Roman" w:eastAsia="Times New Roman" w:hAnsi="Times New Roman"/>
          <w:sz w:val="22"/>
        </w:rPr>
        <w:t xml:space="preserve">, entre otros) y </w:t>
      </w:r>
      <w:r w:rsidR="00063137" w:rsidRPr="00FC5BA8">
        <w:rPr>
          <w:rFonts w:ascii="Times New Roman" w:eastAsia="Times New Roman" w:hAnsi="Times New Roman"/>
          <w:sz w:val="22"/>
        </w:rPr>
        <w:t xml:space="preserve">técnicas </w:t>
      </w:r>
      <w:r w:rsidR="00564E8C" w:rsidRPr="00FC5BA8">
        <w:rPr>
          <w:rFonts w:ascii="Times New Roman" w:eastAsia="Times New Roman" w:hAnsi="Times New Roman"/>
          <w:sz w:val="22"/>
        </w:rPr>
        <w:t>para el análisis de información (tabulación de datos, elaboración de índices, análisis de contenido, cartografía, entre otros)</w:t>
      </w:r>
      <w:r w:rsidR="00F566BF" w:rsidRPr="00FC5BA8">
        <w:rPr>
          <w:rFonts w:ascii="Times New Roman" w:eastAsia="Times New Roman" w:hAnsi="Times New Roman"/>
          <w:sz w:val="22"/>
        </w:rPr>
        <w:t>.</w:t>
      </w:r>
    </w:p>
    <w:p w:rsidR="003C6C15" w:rsidRPr="00FC5BA8" w:rsidRDefault="003C6C15" w:rsidP="00DA7234">
      <w:pPr>
        <w:numPr>
          <w:ilvl w:val="2"/>
          <w:numId w:val="3"/>
        </w:numPr>
        <w:tabs>
          <w:tab w:val="left" w:pos="1163"/>
        </w:tabs>
        <w:spacing w:line="360" w:lineRule="auto"/>
        <w:ind w:left="1163" w:hanging="366"/>
        <w:jc w:val="both"/>
        <w:rPr>
          <w:rFonts w:ascii="Times New Roman" w:eastAsia="Times New Roman" w:hAnsi="Times New Roman"/>
          <w:sz w:val="22"/>
        </w:rPr>
      </w:pPr>
      <w:r w:rsidRPr="00FC5BA8">
        <w:rPr>
          <w:rFonts w:ascii="Times New Roman" w:eastAsia="Times New Roman" w:hAnsi="Times New Roman"/>
          <w:sz w:val="22"/>
        </w:rPr>
        <w:t>Antecedentes</w:t>
      </w:r>
      <w:r w:rsidR="00F566BF" w:rsidRPr="00FC5BA8">
        <w:rPr>
          <w:rFonts w:ascii="Times New Roman" w:eastAsia="Times New Roman" w:hAnsi="Times New Roman"/>
          <w:sz w:val="22"/>
        </w:rPr>
        <w:t>: I</w:t>
      </w:r>
      <w:r w:rsidR="00063137" w:rsidRPr="00FC5BA8">
        <w:rPr>
          <w:rFonts w:ascii="Times New Roman" w:eastAsia="Times New Roman" w:hAnsi="Times New Roman"/>
          <w:sz w:val="22"/>
        </w:rPr>
        <w:t xml:space="preserve">ncluirá como mínimo la </w:t>
      </w:r>
      <w:r w:rsidRPr="00FC5BA8">
        <w:rPr>
          <w:rFonts w:ascii="Times New Roman" w:eastAsia="Times New Roman" w:hAnsi="Times New Roman"/>
          <w:sz w:val="22"/>
        </w:rPr>
        <w:t>revisión de Tesis/Tesinas realizadas sobre el tema</w:t>
      </w:r>
      <w:r w:rsidR="000A1A6E" w:rsidRPr="00FC5BA8">
        <w:rPr>
          <w:rFonts w:ascii="Times New Roman" w:eastAsia="Times New Roman" w:hAnsi="Times New Roman"/>
          <w:sz w:val="22"/>
        </w:rPr>
        <w:t xml:space="preserve"> en el Departamento de Geografía y Turismo. Especificar objetivos y resultado final de la</w:t>
      </w:r>
      <w:r w:rsidR="00210FD6" w:rsidRPr="00FC5BA8">
        <w:rPr>
          <w:rFonts w:ascii="Times New Roman" w:eastAsia="Times New Roman" w:hAnsi="Times New Roman"/>
          <w:sz w:val="22"/>
        </w:rPr>
        <w:t>/s mismas</w:t>
      </w:r>
      <w:r w:rsidR="000A1A6E" w:rsidRPr="00FC5BA8">
        <w:rPr>
          <w:rFonts w:ascii="Times New Roman" w:eastAsia="Times New Roman" w:hAnsi="Times New Roman"/>
          <w:sz w:val="22"/>
        </w:rPr>
        <w:t>, en forma breve</w:t>
      </w:r>
      <w:r w:rsidR="00F566BF" w:rsidRPr="00FC5BA8">
        <w:rPr>
          <w:rFonts w:ascii="Times New Roman" w:eastAsia="Times New Roman" w:hAnsi="Times New Roman"/>
          <w:sz w:val="22"/>
        </w:rPr>
        <w:t xml:space="preserve">. En caso de ausencia de antecedentes en el </w:t>
      </w:r>
      <w:proofErr w:type="spellStart"/>
      <w:r w:rsidR="00F566BF" w:rsidRPr="00FC5BA8">
        <w:rPr>
          <w:rFonts w:ascii="Times New Roman" w:eastAsia="Times New Roman" w:hAnsi="Times New Roman"/>
          <w:sz w:val="22"/>
        </w:rPr>
        <w:t>DGyT</w:t>
      </w:r>
      <w:proofErr w:type="spellEnd"/>
      <w:r w:rsidR="00F566BF" w:rsidRPr="00FC5BA8">
        <w:rPr>
          <w:rFonts w:ascii="Times New Roman" w:eastAsia="Times New Roman" w:hAnsi="Times New Roman"/>
          <w:sz w:val="22"/>
        </w:rPr>
        <w:t xml:space="preserve">, se debe dejar constancia </w:t>
      </w:r>
      <w:r w:rsidR="00DA3002" w:rsidRPr="00FC5BA8">
        <w:rPr>
          <w:rFonts w:ascii="Times New Roman" w:eastAsia="Times New Roman" w:hAnsi="Times New Roman"/>
          <w:sz w:val="22"/>
        </w:rPr>
        <w:t xml:space="preserve"> pudiéndose mencionar otros aportes relacionados con la temática.</w:t>
      </w:r>
    </w:p>
    <w:p w:rsidR="003C6C15" w:rsidRPr="00FC5BA8" w:rsidRDefault="003C6C15" w:rsidP="00DA7234">
      <w:pPr>
        <w:numPr>
          <w:ilvl w:val="2"/>
          <w:numId w:val="3"/>
        </w:numPr>
        <w:tabs>
          <w:tab w:val="left" w:pos="1163"/>
        </w:tabs>
        <w:spacing w:line="360" w:lineRule="auto"/>
        <w:ind w:left="1163" w:hanging="366"/>
        <w:jc w:val="both"/>
        <w:rPr>
          <w:rFonts w:ascii="Times New Roman" w:eastAsia="Times New Roman" w:hAnsi="Times New Roman"/>
          <w:sz w:val="22"/>
        </w:rPr>
      </w:pPr>
      <w:r w:rsidRPr="00FC5BA8">
        <w:rPr>
          <w:rFonts w:ascii="Times New Roman" w:eastAsia="Times New Roman" w:hAnsi="Times New Roman"/>
          <w:sz w:val="22"/>
        </w:rPr>
        <w:t>Plan temático</w:t>
      </w:r>
    </w:p>
    <w:p w:rsidR="003C6C15" w:rsidRPr="00FC5BA8" w:rsidRDefault="000A1A6E" w:rsidP="00DA7234">
      <w:pPr>
        <w:numPr>
          <w:ilvl w:val="2"/>
          <w:numId w:val="3"/>
        </w:numPr>
        <w:tabs>
          <w:tab w:val="left" w:pos="1163"/>
        </w:tabs>
        <w:spacing w:line="360" w:lineRule="auto"/>
        <w:ind w:left="1163" w:hanging="366"/>
        <w:jc w:val="both"/>
        <w:rPr>
          <w:rFonts w:ascii="Times New Roman" w:eastAsia="Times New Roman" w:hAnsi="Times New Roman"/>
          <w:sz w:val="22"/>
        </w:rPr>
      </w:pPr>
      <w:r w:rsidRPr="00FC5BA8">
        <w:rPr>
          <w:rFonts w:ascii="Times New Roman" w:eastAsia="Times New Roman" w:hAnsi="Times New Roman"/>
          <w:sz w:val="22"/>
        </w:rPr>
        <w:t>B</w:t>
      </w:r>
      <w:r w:rsidR="003C6C15" w:rsidRPr="00FC5BA8">
        <w:rPr>
          <w:rFonts w:ascii="Times New Roman" w:eastAsia="Times New Roman" w:hAnsi="Times New Roman"/>
          <w:sz w:val="22"/>
        </w:rPr>
        <w:t>ibliografía inicial</w:t>
      </w:r>
    </w:p>
    <w:p w:rsidR="003C6C15" w:rsidRPr="00FC5BA8" w:rsidRDefault="000A1A6E" w:rsidP="00C55243">
      <w:pPr>
        <w:numPr>
          <w:ilvl w:val="1"/>
          <w:numId w:val="3"/>
        </w:numPr>
        <w:tabs>
          <w:tab w:val="left" w:pos="426"/>
        </w:tabs>
        <w:spacing w:line="360" w:lineRule="auto"/>
        <w:ind w:left="426" w:hanging="349"/>
        <w:jc w:val="both"/>
        <w:rPr>
          <w:rFonts w:ascii="Times New Roman" w:eastAsia="Times New Roman" w:hAnsi="Times New Roman"/>
          <w:sz w:val="22"/>
        </w:rPr>
      </w:pPr>
      <w:r w:rsidRPr="00FC5BA8">
        <w:rPr>
          <w:rFonts w:ascii="Times New Roman" w:eastAsia="Times New Roman" w:hAnsi="Times New Roman"/>
          <w:sz w:val="22"/>
        </w:rPr>
        <w:t xml:space="preserve">El plan de Tesis/Tesina ingresará a la Comisión Curricular </w:t>
      </w:r>
      <w:r w:rsidR="009B5B07">
        <w:rPr>
          <w:rFonts w:ascii="Times New Roman" w:eastAsia="Times New Roman" w:hAnsi="Times New Roman"/>
          <w:sz w:val="22"/>
        </w:rPr>
        <w:t xml:space="preserve">que </w:t>
      </w:r>
      <w:r w:rsidR="00DA3002" w:rsidRPr="00FC5BA8">
        <w:rPr>
          <w:rFonts w:ascii="Times New Roman" w:eastAsia="Times New Roman" w:hAnsi="Times New Roman"/>
          <w:sz w:val="22"/>
        </w:rPr>
        <w:t>evaluará la existencia y el contenido del Plan de tesis/tesina según lo especificado en el punto 10</w:t>
      </w:r>
      <w:r w:rsidRPr="00FC5BA8">
        <w:rPr>
          <w:rFonts w:ascii="Times New Roman" w:eastAsia="Times New Roman" w:hAnsi="Times New Roman"/>
          <w:sz w:val="22"/>
        </w:rPr>
        <w:t>, los antecedentes en el área académica del director/codirector y emitirá un dictamen</w:t>
      </w:r>
      <w:r w:rsidR="009B5B07" w:rsidRPr="009B5B07">
        <w:rPr>
          <w:rFonts w:ascii="Times New Roman" w:eastAsia="Times New Roman" w:hAnsi="Times New Roman"/>
          <w:sz w:val="22"/>
        </w:rPr>
        <w:t xml:space="preserve"> </w:t>
      </w:r>
      <w:r w:rsidR="009B5B07" w:rsidRPr="00FC5BA8">
        <w:rPr>
          <w:rFonts w:ascii="Times New Roman" w:eastAsia="Times New Roman" w:hAnsi="Times New Roman"/>
          <w:sz w:val="22"/>
        </w:rPr>
        <w:t>declarando el Plan de tesis/tesina: a) Aceptado b) Aceptado con observaciones c) No aceptado</w:t>
      </w:r>
      <w:r w:rsidRPr="00FC5BA8">
        <w:rPr>
          <w:rFonts w:ascii="Times New Roman" w:eastAsia="Times New Roman" w:hAnsi="Times New Roman"/>
          <w:sz w:val="22"/>
        </w:rPr>
        <w:t xml:space="preserve">. Si el plan no tuviera observaciones pasará al Consejo Departamental. Si el plan tuviera observaciones serán comunicadas en forma fehaciente por la Secretaría Académica al/los Director/es. </w:t>
      </w:r>
    </w:p>
    <w:p w:rsidR="00B700EF" w:rsidRPr="00FC5BA8" w:rsidRDefault="00B700EF" w:rsidP="00B700EF">
      <w:pPr>
        <w:numPr>
          <w:ilvl w:val="1"/>
          <w:numId w:val="3"/>
        </w:numPr>
        <w:tabs>
          <w:tab w:val="left" w:pos="426"/>
        </w:tabs>
        <w:spacing w:line="360" w:lineRule="auto"/>
        <w:ind w:left="426" w:hanging="349"/>
        <w:jc w:val="both"/>
        <w:rPr>
          <w:rFonts w:ascii="Times New Roman" w:eastAsia="Times New Roman" w:hAnsi="Times New Roman"/>
          <w:sz w:val="22"/>
        </w:rPr>
      </w:pPr>
      <w:r w:rsidRPr="00FC5BA8">
        <w:rPr>
          <w:rFonts w:ascii="Times New Roman" w:eastAsia="Times New Roman" w:hAnsi="Times New Roman"/>
          <w:sz w:val="22"/>
        </w:rPr>
        <w:t>Si el Consejo Departamental hubiera rechazado o hubiera realizado observaciones en el plan de tesis/tesina</w:t>
      </w:r>
      <w:r w:rsidR="00DA3002" w:rsidRPr="00FC5BA8">
        <w:rPr>
          <w:rFonts w:ascii="Times New Roman" w:eastAsia="Times New Roman" w:hAnsi="Times New Roman"/>
          <w:sz w:val="22"/>
        </w:rPr>
        <w:t xml:space="preserve"> aceptado previamente por la Comisión Curricular</w:t>
      </w:r>
      <w:r w:rsidRPr="00FC5BA8">
        <w:rPr>
          <w:rFonts w:ascii="Times New Roman" w:eastAsia="Times New Roman" w:hAnsi="Times New Roman"/>
          <w:sz w:val="22"/>
        </w:rPr>
        <w:t xml:space="preserve">, </w:t>
      </w:r>
      <w:r w:rsidR="00704EB8" w:rsidRPr="00FC5BA8">
        <w:rPr>
          <w:rFonts w:ascii="Times New Roman" w:eastAsia="Times New Roman" w:hAnsi="Times New Roman"/>
          <w:sz w:val="22"/>
        </w:rPr>
        <w:t>l</w:t>
      </w:r>
      <w:r w:rsidRPr="00FC5BA8">
        <w:rPr>
          <w:rFonts w:ascii="Times New Roman" w:eastAsia="Times New Roman" w:hAnsi="Times New Roman"/>
          <w:sz w:val="22"/>
        </w:rPr>
        <w:t>a Secretaría Académica deberá comunicar en forma fehaciente las observaciones realizadas por el Consejo Departamental al Director, quien deberá realizar los cambios en los aspectos señalados y presentar el Plan nuevamente a la Comisión Curricular para continuar el proceso establecido en el punto anterior</w:t>
      </w:r>
      <w:r w:rsidR="00DA3002" w:rsidRPr="00FC5BA8">
        <w:rPr>
          <w:rFonts w:ascii="Times New Roman" w:eastAsia="Times New Roman" w:hAnsi="Times New Roman"/>
          <w:sz w:val="22"/>
        </w:rPr>
        <w:t>.</w:t>
      </w:r>
    </w:p>
    <w:p w:rsidR="00DA3002" w:rsidRPr="00331003" w:rsidRDefault="00DA3002" w:rsidP="00B700EF">
      <w:pPr>
        <w:numPr>
          <w:ilvl w:val="1"/>
          <w:numId w:val="3"/>
        </w:numPr>
        <w:tabs>
          <w:tab w:val="left" w:pos="426"/>
        </w:tabs>
        <w:spacing w:line="360" w:lineRule="auto"/>
        <w:ind w:left="426" w:hanging="349"/>
        <w:jc w:val="both"/>
        <w:rPr>
          <w:rFonts w:ascii="Times New Roman" w:eastAsia="Times New Roman" w:hAnsi="Times New Roman"/>
          <w:sz w:val="22"/>
        </w:rPr>
      </w:pPr>
      <w:r w:rsidRPr="00331003">
        <w:rPr>
          <w:rFonts w:ascii="Times New Roman" w:eastAsia="Times New Roman" w:hAnsi="Times New Roman"/>
          <w:sz w:val="22"/>
        </w:rPr>
        <w:t xml:space="preserve">El plan de tesis/tesina aprobado por </w:t>
      </w:r>
      <w:r w:rsidR="000062B2" w:rsidRPr="00331003">
        <w:rPr>
          <w:rFonts w:ascii="Times New Roman" w:eastAsia="Times New Roman" w:hAnsi="Times New Roman"/>
          <w:sz w:val="22"/>
        </w:rPr>
        <w:t xml:space="preserve">el </w:t>
      </w:r>
      <w:r w:rsidRPr="00331003">
        <w:rPr>
          <w:rFonts w:ascii="Times New Roman" w:eastAsia="Times New Roman" w:hAnsi="Times New Roman"/>
          <w:sz w:val="22"/>
        </w:rPr>
        <w:t xml:space="preserve">Consejo Departamental tendrá una vigencia de </w:t>
      </w:r>
      <w:r w:rsidR="0062768B" w:rsidRPr="00331003">
        <w:rPr>
          <w:rFonts w:ascii="Times New Roman" w:eastAsia="Times New Roman" w:hAnsi="Times New Roman"/>
          <w:sz w:val="22"/>
        </w:rPr>
        <w:t xml:space="preserve">3 (tres) años. </w:t>
      </w:r>
      <w:r w:rsidR="000062B2" w:rsidRPr="00331003">
        <w:rPr>
          <w:rFonts w:ascii="Times New Roman" w:eastAsia="Times New Roman" w:hAnsi="Times New Roman"/>
          <w:sz w:val="22"/>
        </w:rPr>
        <w:t>Al momento del cumplimiento del plazo, el alumno deberá presentar una nota de prórroga</w:t>
      </w:r>
      <w:r w:rsidR="001F752E" w:rsidRPr="00331003">
        <w:rPr>
          <w:rFonts w:ascii="Times New Roman" w:eastAsia="Times New Roman" w:hAnsi="Times New Roman"/>
          <w:sz w:val="22"/>
        </w:rPr>
        <w:t xml:space="preserve">, con el aval de su </w:t>
      </w:r>
      <w:r w:rsidR="001F752E" w:rsidRPr="00331003">
        <w:rPr>
          <w:rFonts w:ascii="Times New Roman" w:eastAsia="Times New Roman" w:hAnsi="Times New Roman"/>
          <w:sz w:val="22"/>
        </w:rPr>
        <w:lastRenderedPageBreak/>
        <w:t>director,</w:t>
      </w:r>
      <w:r w:rsidR="000062B2" w:rsidRPr="00331003">
        <w:rPr>
          <w:rFonts w:ascii="Times New Roman" w:eastAsia="Times New Roman" w:hAnsi="Times New Roman"/>
          <w:sz w:val="22"/>
        </w:rPr>
        <w:t xml:space="preserve"> que se aceptará por única vez. De lo contrario, el tema podrá ser elegido y presentado formalmente por otro alumno, de </w:t>
      </w:r>
      <w:r w:rsidR="004F13A6" w:rsidRPr="00331003">
        <w:rPr>
          <w:rFonts w:ascii="Times New Roman" w:eastAsia="Times New Roman" w:hAnsi="Times New Roman"/>
          <w:sz w:val="22"/>
        </w:rPr>
        <w:t xml:space="preserve">acuerdo a los requisitos del presente reglamento. </w:t>
      </w:r>
    </w:p>
    <w:p w:rsidR="003C6C15" w:rsidRPr="000A3102" w:rsidRDefault="003C6C15" w:rsidP="000A1A6E">
      <w:pPr>
        <w:spacing w:line="360" w:lineRule="auto"/>
        <w:jc w:val="both"/>
        <w:rPr>
          <w:rFonts w:ascii="Times New Roman" w:eastAsia="Times New Roman" w:hAnsi="Times New Roman"/>
        </w:rPr>
      </w:pPr>
    </w:p>
    <w:p w:rsidR="003C6C15" w:rsidRDefault="003C6C15" w:rsidP="00DA7234">
      <w:pPr>
        <w:tabs>
          <w:tab w:val="left" w:pos="483"/>
        </w:tabs>
        <w:spacing w:line="360" w:lineRule="auto"/>
        <w:ind w:left="83"/>
        <w:rPr>
          <w:rFonts w:ascii="Times New Roman" w:eastAsia="Times New Roman" w:hAnsi="Times New Roman"/>
          <w:b/>
          <w:sz w:val="22"/>
        </w:rPr>
      </w:pPr>
      <w:r>
        <w:rPr>
          <w:rFonts w:ascii="Times New Roman" w:eastAsia="Times New Roman" w:hAnsi="Times New Roman"/>
          <w:b/>
          <w:sz w:val="22"/>
        </w:rPr>
        <w:t>II.</w:t>
      </w:r>
      <w:r>
        <w:rPr>
          <w:rFonts w:ascii="Times New Roman" w:eastAsia="Times New Roman" w:hAnsi="Times New Roman"/>
        </w:rPr>
        <w:tab/>
      </w:r>
      <w:r>
        <w:rPr>
          <w:rFonts w:ascii="Times New Roman" w:eastAsia="Times New Roman" w:hAnsi="Times New Roman"/>
          <w:b/>
          <w:sz w:val="22"/>
        </w:rPr>
        <w:t>SOBRE EL FORMATO DE LA TESIS/TESINA</w:t>
      </w:r>
    </w:p>
    <w:p w:rsidR="003C6C15" w:rsidRDefault="003C6C15" w:rsidP="00DA7234">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Tamaño de hoja: A4.</w:t>
      </w:r>
    </w:p>
    <w:p w:rsidR="003C6C15" w:rsidRDefault="003C6C15" w:rsidP="00DA7234">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Márgenes: Izquierdo 3 cm; superior, inferior y derecho 2,5 cm.</w:t>
      </w:r>
    </w:p>
    <w:p w:rsidR="003C6C15" w:rsidRDefault="003C6C15" w:rsidP="00DA7234">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Extensión máxima: 80 páginas incluidas la bibliografía y anexos.</w:t>
      </w:r>
    </w:p>
    <w:p w:rsidR="003C6C15" w:rsidRDefault="003C6C15" w:rsidP="00DA7234">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Numeración de páginas: posición inferior a la derecha de la hoja. Tamaño 12. Sin formato adicional.</w:t>
      </w:r>
    </w:p>
    <w:p w:rsidR="003C6C15" w:rsidRDefault="003C6C15" w:rsidP="00DA7234">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Se colocará como encabezado de página el apellido del autor en letra mayúscula, inicial del nombre</w:t>
      </w:r>
      <w:r w:rsidR="0000426D">
        <w:rPr>
          <w:rFonts w:ascii="Times New Roman" w:eastAsia="Times New Roman" w:hAnsi="Times New Roman"/>
          <w:sz w:val="22"/>
        </w:rPr>
        <w:t>.</w:t>
      </w:r>
      <w:r>
        <w:rPr>
          <w:rFonts w:ascii="Times New Roman" w:eastAsia="Times New Roman" w:hAnsi="Times New Roman"/>
          <w:sz w:val="22"/>
        </w:rPr>
        <w:t xml:space="preserve"> (año), a la derecha de la hoja. Letra Time New </w:t>
      </w:r>
      <w:proofErr w:type="spellStart"/>
      <w:r>
        <w:rPr>
          <w:rFonts w:ascii="Times New Roman" w:eastAsia="Times New Roman" w:hAnsi="Times New Roman"/>
          <w:sz w:val="22"/>
        </w:rPr>
        <w:t>Roman</w:t>
      </w:r>
      <w:proofErr w:type="spellEnd"/>
      <w:r>
        <w:rPr>
          <w:rFonts w:ascii="Times New Roman" w:eastAsia="Times New Roman" w:hAnsi="Times New Roman"/>
          <w:sz w:val="22"/>
        </w:rPr>
        <w:t xml:space="preserve"> 10.</w:t>
      </w:r>
    </w:p>
    <w:p w:rsidR="003C6C15" w:rsidRDefault="003C6C15" w:rsidP="00DA7234">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Las copias impresas deberán entregarse anilladas con tapa de inicio transparente.</w:t>
      </w:r>
    </w:p>
    <w:p w:rsidR="003C6C15" w:rsidRDefault="003C6C15" w:rsidP="00DA7234">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La primera hoja debe contener los datos según el modelo de portada adjunto.</w:t>
      </w:r>
    </w:p>
    <w:p w:rsidR="003C6C15" w:rsidRDefault="003C6C15" w:rsidP="00DA7234">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 xml:space="preserve">Tipo y tamaño de letra: Times New </w:t>
      </w:r>
      <w:proofErr w:type="spellStart"/>
      <w:r>
        <w:rPr>
          <w:rFonts w:ascii="Times New Roman" w:eastAsia="Times New Roman" w:hAnsi="Times New Roman"/>
          <w:sz w:val="22"/>
        </w:rPr>
        <w:t>Roman</w:t>
      </w:r>
      <w:proofErr w:type="spellEnd"/>
      <w:r>
        <w:rPr>
          <w:rFonts w:ascii="Times New Roman" w:eastAsia="Times New Roman" w:hAnsi="Times New Roman"/>
          <w:sz w:val="22"/>
        </w:rPr>
        <w:t xml:space="preserve"> 12. El texto se escribirá en Formato: Párrafo, interlineado 1,5 líneas. Distancia entre párrafos: anterior 0 y posterior 6. Justificar márgenes.</w:t>
      </w:r>
    </w:p>
    <w:p w:rsidR="003C6C15" w:rsidRDefault="003C6C15" w:rsidP="00DA7234">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Títulos y subtítulos: numerados y en negrita. Interlineado 1.5. Distancia entre párrafos: anterior 0 y posterior 6. El título “Introducción” va sin numeración. Por ejemplo:</w:t>
      </w:r>
    </w:p>
    <w:p w:rsidR="003C6C15" w:rsidRDefault="003C6C15">
      <w:pPr>
        <w:tabs>
          <w:tab w:val="left" w:pos="443"/>
        </w:tabs>
        <w:spacing w:line="351" w:lineRule="auto"/>
        <w:ind w:left="443" w:hanging="366"/>
        <w:jc w:val="both"/>
        <w:rPr>
          <w:rFonts w:ascii="Times New Roman" w:eastAsia="Times New Roman" w:hAnsi="Times New Roman"/>
          <w:sz w:val="22"/>
        </w:rPr>
      </w:pPr>
    </w:p>
    <w:p w:rsidR="00A71A6F" w:rsidRPr="00DA3002" w:rsidRDefault="00A71A6F" w:rsidP="00A71A6F">
      <w:pPr>
        <w:pBdr>
          <w:top w:val="single" w:sz="4" w:space="1" w:color="auto"/>
          <w:left w:val="single" w:sz="4" w:space="1" w:color="auto"/>
          <w:bottom w:val="single" w:sz="4" w:space="1" w:color="auto"/>
          <w:right w:val="single" w:sz="4" w:space="4" w:color="auto"/>
        </w:pBdr>
        <w:spacing w:after="200" w:line="360" w:lineRule="auto"/>
        <w:ind w:left="720"/>
        <w:contextualSpacing/>
        <w:jc w:val="both"/>
        <w:rPr>
          <w:rFonts w:ascii="Times New Roman" w:hAnsi="Times New Roman" w:cs="Times New Roman"/>
          <w:b/>
          <w:sz w:val="22"/>
          <w:szCs w:val="22"/>
          <w:lang w:eastAsia="en-US"/>
        </w:rPr>
      </w:pPr>
      <w:bookmarkStart w:id="2" w:name="page3"/>
      <w:bookmarkEnd w:id="2"/>
      <w:r w:rsidRPr="00DA3002">
        <w:rPr>
          <w:rFonts w:ascii="Times New Roman" w:hAnsi="Times New Roman" w:cs="Times New Roman"/>
          <w:b/>
          <w:sz w:val="22"/>
          <w:szCs w:val="22"/>
          <w:lang w:eastAsia="en-US"/>
        </w:rPr>
        <w:t>Introducción</w:t>
      </w:r>
    </w:p>
    <w:p w:rsidR="00A71A6F" w:rsidRPr="00DA3002" w:rsidRDefault="00A71A6F" w:rsidP="00A71A6F">
      <w:pPr>
        <w:pBdr>
          <w:top w:val="single" w:sz="4" w:space="1" w:color="auto"/>
          <w:left w:val="single" w:sz="4" w:space="1" w:color="auto"/>
          <w:bottom w:val="single" w:sz="4" w:space="1" w:color="auto"/>
          <w:right w:val="single" w:sz="4" w:space="4" w:color="auto"/>
        </w:pBdr>
        <w:spacing w:after="200" w:line="360" w:lineRule="auto"/>
        <w:ind w:left="720"/>
        <w:contextualSpacing/>
        <w:jc w:val="both"/>
        <w:rPr>
          <w:rFonts w:ascii="Times New Roman" w:hAnsi="Times New Roman" w:cs="Times New Roman"/>
          <w:b/>
          <w:sz w:val="22"/>
          <w:szCs w:val="22"/>
          <w:lang w:eastAsia="en-US"/>
        </w:rPr>
      </w:pPr>
      <w:r w:rsidRPr="00DA3002">
        <w:rPr>
          <w:rFonts w:ascii="Times New Roman" w:hAnsi="Times New Roman" w:cs="Times New Roman"/>
          <w:b/>
          <w:sz w:val="22"/>
          <w:szCs w:val="22"/>
          <w:lang w:eastAsia="en-US"/>
        </w:rPr>
        <w:t>1. Abordaje Metodológico</w:t>
      </w:r>
    </w:p>
    <w:p w:rsidR="00A71A6F" w:rsidRPr="00DA3002" w:rsidRDefault="00A71A6F" w:rsidP="00A71A6F">
      <w:pPr>
        <w:pBdr>
          <w:top w:val="single" w:sz="4" w:space="1" w:color="auto"/>
          <w:left w:val="single" w:sz="4" w:space="1" w:color="auto"/>
          <w:bottom w:val="single" w:sz="4" w:space="1" w:color="auto"/>
          <w:right w:val="single" w:sz="4" w:space="4" w:color="auto"/>
        </w:pBdr>
        <w:spacing w:after="200" w:line="360" w:lineRule="auto"/>
        <w:ind w:left="720"/>
        <w:contextualSpacing/>
        <w:jc w:val="both"/>
        <w:rPr>
          <w:rFonts w:ascii="Times New Roman" w:hAnsi="Times New Roman" w:cs="Times New Roman"/>
          <w:b/>
          <w:sz w:val="22"/>
          <w:szCs w:val="22"/>
          <w:lang w:eastAsia="en-US"/>
        </w:rPr>
      </w:pPr>
      <w:r w:rsidRPr="00DA3002">
        <w:rPr>
          <w:rFonts w:ascii="Times New Roman" w:hAnsi="Times New Roman" w:cs="Times New Roman"/>
          <w:b/>
          <w:sz w:val="22"/>
          <w:szCs w:val="22"/>
          <w:lang w:eastAsia="en-US"/>
        </w:rPr>
        <w:t xml:space="preserve">1.1. </w:t>
      </w:r>
      <w:r w:rsidR="000F2B0B" w:rsidRPr="00DA3002">
        <w:rPr>
          <w:rFonts w:ascii="Times New Roman" w:hAnsi="Times New Roman" w:cs="Times New Roman"/>
          <w:b/>
          <w:sz w:val="22"/>
          <w:szCs w:val="22"/>
          <w:lang w:eastAsia="en-US"/>
        </w:rPr>
        <w:t>Planteamiento del problema</w:t>
      </w:r>
    </w:p>
    <w:p w:rsidR="003C6C15" w:rsidRDefault="003C6C15">
      <w:pPr>
        <w:spacing w:line="206" w:lineRule="exact"/>
        <w:rPr>
          <w:rFonts w:ascii="Times New Roman" w:eastAsia="Times New Roman" w:hAnsi="Times New Roman"/>
        </w:rPr>
      </w:pPr>
    </w:p>
    <w:p w:rsidR="003C6C15" w:rsidRDefault="003C6C15">
      <w:pPr>
        <w:spacing w:line="331" w:lineRule="exact"/>
        <w:rPr>
          <w:rFonts w:ascii="Times New Roman" w:eastAsia="Times New Roman" w:hAnsi="Times New Roman"/>
          <w:b/>
          <w:sz w:val="22"/>
        </w:rPr>
      </w:pPr>
    </w:p>
    <w:p w:rsidR="00853C70" w:rsidRDefault="003C6C15" w:rsidP="00853C70">
      <w:pPr>
        <w:numPr>
          <w:ilvl w:val="0"/>
          <w:numId w:val="4"/>
        </w:numPr>
        <w:tabs>
          <w:tab w:val="left" w:pos="443"/>
        </w:tabs>
        <w:spacing w:line="360" w:lineRule="auto"/>
        <w:ind w:left="443" w:hanging="366"/>
        <w:jc w:val="both"/>
        <w:rPr>
          <w:rFonts w:ascii="Times New Roman" w:eastAsia="Times New Roman" w:hAnsi="Times New Roman"/>
          <w:sz w:val="22"/>
        </w:rPr>
      </w:pPr>
      <w:r w:rsidRPr="00804084">
        <w:rPr>
          <w:rFonts w:ascii="Times New Roman" w:eastAsia="Times New Roman" w:hAnsi="Times New Roman"/>
          <w:sz w:val="22"/>
        </w:rPr>
        <w:t>Conceptos o expresiones destacados en itálica (K). Sin subrayado de títulos o conceptos.</w:t>
      </w:r>
      <w:r w:rsidR="000A1A6E" w:rsidRPr="00804084">
        <w:rPr>
          <w:rFonts w:ascii="Times New Roman" w:eastAsia="Times New Roman" w:hAnsi="Times New Roman"/>
          <w:sz w:val="22"/>
        </w:rPr>
        <w:t xml:space="preserve"> </w:t>
      </w:r>
    </w:p>
    <w:p w:rsidR="003C6C15" w:rsidRPr="00853C70" w:rsidRDefault="00853C70" w:rsidP="00853C70">
      <w:pPr>
        <w:numPr>
          <w:ilvl w:val="0"/>
          <w:numId w:val="4"/>
        </w:numPr>
        <w:tabs>
          <w:tab w:val="left" w:pos="443"/>
        </w:tabs>
        <w:spacing w:line="360" w:lineRule="auto"/>
        <w:ind w:left="443" w:hanging="366"/>
        <w:jc w:val="both"/>
        <w:rPr>
          <w:rFonts w:ascii="Times New Roman" w:eastAsia="Times New Roman" w:hAnsi="Times New Roman"/>
          <w:sz w:val="22"/>
        </w:rPr>
      </w:pPr>
      <w:r>
        <w:rPr>
          <w:rFonts w:ascii="Times New Roman" w:eastAsia="Times New Roman" w:hAnsi="Times New Roman"/>
          <w:sz w:val="22"/>
        </w:rPr>
        <w:t>C</w:t>
      </w:r>
      <w:r w:rsidR="003C6C15" w:rsidRPr="00853C70">
        <w:rPr>
          <w:rFonts w:ascii="Times New Roman" w:eastAsia="Times New Roman" w:hAnsi="Times New Roman"/>
          <w:sz w:val="22"/>
        </w:rPr>
        <w:t xml:space="preserve">itas: si exceden los 3 renglones se escribirán en párrafo aparte, entre comillas, tamaño de letra 11 y a 1 </w:t>
      </w:r>
      <w:r w:rsidR="003C6C15" w:rsidRPr="00DA3002">
        <w:rPr>
          <w:rFonts w:ascii="Times New Roman" w:eastAsia="Times New Roman" w:hAnsi="Times New Roman"/>
          <w:sz w:val="22"/>
        </w:rPr>
        <w:t xml:space="preserve">cm de los márgenes preestablecidos, </w:t>
      </w:r>
      <w:r w:rsidR="0076621E" w:rsidRPr="00DA3002">
        <w:rPr>
          <w:rFonts w:ascii="Times New Roman" w:eastAsia="Times New Roman" w:hAnsi="Times New Roman"/>
          <w:sz w:val="22"/>
        </w:rPr>
        <w:t>interlineado</w:t>
      </w:r>
      <w:r w:rsidR="003C6C15" w:rsidRPr="00DA3002">
        <w:rPr>
          <w:rFonts w:ascii="Times New Roman" w:eastAsia="Times New Roman" w:hAnsi="Times New Roman"/>
          <w:sz w:val="22"/>
        </w:rPr>
        <w:t xml:space="preserve"> sencillo. Sin cursiva. Se deberán incorporar entre </w:t>
      </w:r>
      <w:r w:rsidR="003C6C15" w:rsidRPr="00853C70">
        <w:rPr>
          <w:rFonts w:ascii="Times New Roman" w:eastAsia="Times New Roman" w:hAnsi="Times New Roman"/>
          <w:sz w:val="22"/>
        </w:rPr>
        <w:t>paréntesis: Apellido del autor u organismo correspondiente, año de publicación: número de página. El punto final de la cita se colocará luego de cerrar el paréntesis. Por ejemplo:</w:t>
      </w:r>
    </w:p>
    <w:p w:rsidR="00804084" w:rsidRPr="00804084" w:rsidRDefault="00804084" w:rsidP="00804084">
      <w:pPr>
        <w:spacing w:line="360" w:lineRule="auto"/>
        <w:ind w:left="360"/>
        <w:contextualSpacing/>
        <w:jc w:val="both"/>
        <w:rPr>
          <w:rFonts w:ascii="Times New Roman" w:hAnsi="Times New Roman" w:cs="Times New Roman"/>
          <w:sz w:val="22"/>
          <w:szCs w:val="22"/>
          <w:lang w:eastAsia="en-US"/>
        </w:rPr>
      </w:pPr>
    </w:p>
    <w:p w:rsidR="00804084" w:rsidRPr="00804084" w:rsidRDefault="00804084" w:rsidP="00804084">
      <w:pPr>
        <w:pBdr>
          <w:top w:val="single" w:sz="4" w:space="1" w:color="auto"/>
          <w:left w:val="single" w:sz="4" w:space="4" w:color="auto"/>
          <w:bottom w:val="single" w:sz="4" w:space="1" w:color="auto"/>
          <w:right w:val="single" w:sz="4" w:space="4" w:color="auto"/>
        </w:pBdr>
        <w:ind w:left="567" w:right="335"/>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 xml:space="preserve">“… el espacio como construcción social. Construcción cuya materialidad arraiga en la práctica cotidiana de la reproducción, en la transformación de la naturaleza. Arraiga, también, en las representaciones que acompañan a esas prácticas sociales y que orientan, en unos casos, las propias prácticas, o las formalizan, en otros” (Valcárcel, 2000: 521). </w:t>
      </w:r>
    </w:p>
    <w:p w:rsidR="00804084" w:rsidRPr="00804084" w:rsidRDefault="00804084" w:rsidP="00804084">
      <w:pPr>
        <w:spacing w:line="360" w:lineRule="auto"/>
        <w:jc w:val="both"/>
        <w:rPr>
          <w:rFonts w:ascii="Times New Roman" w:hAnsi="Times New Roman" w:cs="Times New Roman"/>
          <w:sz w:val="22"/>
          <w:szCs w:val="22"/>
          <w:lang w:eastAsia="en-US"/>
        </w:rPr>
      </w:pPr>
    </w:p>
    <w:p w:rsidR="00804084" w:rsidRPr="00804084" w:rsidRDefault="00804084" w:rsidP="00804084">
      <w:pPr>
        <w:spacing w:line="360" w:lineRule="auto"/>
        <w:ind w:left="426"/>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La cita textual de una entrevista se colocará entre comillas y en cursiva. Se respetarán las mismas      condiciones especificadas para cita de texto.</w:t>
      </w:r>
    </w:p>
    <w:p w:rsidR="00804084" w:rsidRPr="00804084" w:rsidRDefault="00804084" w:rsidP="00853C70">
      <w:pPr>
        <w:numPr>
          <w:ilvl w:val="0"/>
          <w:numId w:val="4"/>
        </w:numPr>
        <w:tabs>
          <w:tab w:val="left" w:pos="443"/>
        </w:tabs>
        <w:spacing w:line="360" w:lineRule="auto"/>
        <w:ind w:left="443" w:hanging="366"/>
        <w:jc w:val="both"/>
        <w:rPr>
          <w:rFonts w:ascii="Times New Roman" w:eastAsia="Times New Roman" w:hAnsi="Times New Roman"/>
          <w:sz w:val="22"/>
        </w:rPr>
      </w:pPr>
      <w:r w:rsidRPr="00804084">
        <w:rPr>
          <w:rFonts w:ascii="Times New Roman" w:eastAsia="Times New Roman" w:hAnsi="Times New Roman"/>
          <w:sz w:val="22"/>
        </w:rPr>
        <w:t xml:space="preserve">Notas al pie de página: Time New </w:t>
      </w:r>
      <w:proofErr w:type="spellStart"/>
      <w:r w:rsidRPr="00804084">
        <w:rPr>
          <w:rFonts w:ascii="Times New Roman" w:eastAsia="Times New Roman" w:hAnsi="Times New Roman"/>
          <w:sz w:val="22"/>
        </w:rPr>
        <w:t>Roman</w:t>
      </w:r>
      <w:proofErr w:type="spellEnd"/>
      <w:r w:rsidRPr="00804084">
        <w:rPr>
          <w:rFonts w:ascii="Times New Roman" w:eastAsia="Times New Roman" w:hAnsi="Times New Roman"/>
          <w:sz w:val="22"/>
        </w:rPr>
        <w:t xml:space="preserve"> 10 sin cursiva. Interlineado simple. Se permiten para: traducciones de citas en otros idiomas, aclaraciones de conceptos, agradecimientos implícitos, ampliación de bibliografía. En el caso de traducción, seguir el siguiente ejemplo:</w:t>
      </w:r>
    </w:p>
    <w:p w:rsidR="00A95776" w:rsidRDefault="00A95776">
      <w:pPr>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rsidR="00804084" w:rsidRPr="00804084" w:rsidRDefault="00804084" w:rsidP="00804084">
      <w:pPr>
        <w:spacing w:line="360" w:lineRule="auto"/>
        <w:ind w:left="360"/>
        <w:contextualSpacing/>
        <w:jc w:val="both"/>
        <w:rPr>
          <w:rFonts w:ascii="Times New Roman" w:hAnsi="Times New Roman" w:cs="Times New Roman"/>
          <w:sz w:val="22"/>
          <w:szCs w:val="22"/>
          <w:lang w:eastAsia="en-US"/>
        </w:rPr>
      </w:pPr>
    </w:p>
    <w:p w:rsidR="00804084" w:rsidRPr="00804084" w:rsidRDefault="00804084" w:rsidP="00804084">
      <w:pPr>
        <w:pBdr>
          <w:top w:val="single" w:sz="4" w:space="1" w:color="auto"/>
          <w:left w:val="single" w:sz="4" w:space="4" w:color="auto"/>
          <w:bottom w:val="single" w:sz="4" w:space="1" w:color="auto"/>
          <w:right w:val="single" w:sz="4" w:space="17" w:color="auto"/>
        </w:pBdr>
        <w:tabs>
          <w:tab w:val="left" w:pos="8222"/>
        </w:tabs>
        <w:ind w:left="851" w:right="618"/>
        <w:contextualSpacing/>
        <w:jc w:val="both"/>
        <w:rPr>
          <w:rFonts w:ascii="Times New Roman" w:hAnsi="Times New Roman" w:cs="Times New Roman"/>
          <w:sz w:val="22"/>
          <w:szCs w:val="22"/>
          <w:lang w:val="en-US" w:eastAsia="en-US"/>
        </w:rPr>
      </w:pPr>
      <w:r w:rsidRPr="00804084">
        <w:rPr>
          <w:rFonts w:ascii="Times New Roman" w:hAnsi="Times New Roman" w:cs="Times New Roman"/>
          <w:sz w:val="22"/>
          <w:szCs w:val="22"/>
          <w:lang w:val="en-US" w:eastAsia="en-US"/>
        </w:rPr>
        <w:t>“With the enormous amount of information potentially available to travelers, the Internet constitutes an important platform for information exchange between the consumer and industry suppliers (e.g., hotels, transportation sectors, attractions), intermediaries (e.g., travel agents), controllers (e.g., governments and administrative bodies), as well as many non-profit organizations such as destination marketing organizations (</w:t>
      </w:r>
      <w:proofErr w:type="spellStart"/>
      <w:r w:rsidRPr="00804084">
        <w:rPr>
          <w:rFonts w:ascii="Times New Roman" w:hAnsi="Times New Roman" w:cs="Times New Roman"/>
          <w:sz w:val="22"/>
          <w:szCs w:val="22"/>
          <w:lang w:val="en-US" w:eastAsia="en-US"/>
        </w:rPr>
        <w:t>Werthner</w:t>
      </w:r>
      <w:proofErr w:type="spellEnd"/>
      <w:r w:rsidRPr="00804084">
        <w:rPr>
          <w:rFonts w:ascii="Times New Roman" w:hAnsi="Times New Roman" w:cs="Times New Roman"/>
          <w:sz w:val="22"/>
          <w:szCs w:val="22"/>
          <w:lang w:val="en-US" w:eastAsia="en-US"/>
        </w:rPr>
        <w:t xml:space="preserve"> &amp; Klein, 1999)”</w:t>
      </w:r>
      <w:r w:rsidRPr="00804084">
        <w:rPr>
          <w:rFonts w:ascii="Times New Roman" w:hAnsi="Times New Roman" w:cs="Times New Roman"/>
          <w:sz w:val="22"/>
          <w:szCs w:val="22"/>
          <w:vertAlign w:val="superscript"/>
          <w:lang w:val="en-US" w:eastAsia="en-US"/>
        </w:rPr>
        <w:t>1</w:t>
      </w:r>
      <w:r w:rsidRPr="00804084">
        <w:rPr>
          <w:rFonts w:ascii="Times New Roman" w:hAnsi="Times New Roman" w:cs="Times New Roman"/>
          <w:sz w:val="22"/>
          <w:szCs w:val="22"/>
          <w:lang w:val="en-US" w:eastAsia="en-US"/>
        </w:rPr>
        <w:t xml:space="preserve"> (</w:t>
      </w:r>
      <w:proofErr w:type="spellStart"/>
      <w:r w:rsidRPr="00804084">
        <w:rPr>
          <w:rFonts w:ascii="Times New Roman" w:hAnsi="Times New Roman" w:cs="Times New Roman"/>
          <w:sz w:val="22"/>
          <w:szCs w:val="22"/>
          <w:lang w:val="en-US" w:eastAsia="en-US"/>
        </w:rPr>
        <w:t>Xianga</w:t>
      </w:r>
      <w:proofErr w:type="spellEnd"/>
      <w:r w:rsidRPr="00804084">
        <w:rPr>
          <w:rFonts w:ascii="Times New Roman" w:hAnsi="Times New Roman" w:cs="Times New Roman"/>
          <w:sz w:val="22"/>
          <w:szCs w:val="22"/>
          <w:lang w:val="en-US" w:eastAsia="en-US"/>
        </w:rPr>
        <w:t xml:space="preserve">, </w:t>
      </w:r>
      <w:proofErr w:type="spellStart"/>
      <w:r w:rsidRPr="00804084">
        <w:rPr>
          <w:rFonts w:ascii="Times New Roman" w:hAnsi="Times New Roman" w:cs="Times New Roman"/>
          <w:sz w:val="22"/>
          <w:szCs w:val="22"/>
          <w:lang w:val="en-US" w:eastAsia="en-US"/>
        </w:rPr>
        <w:t>Gretzelb</w:t>
      </w:r>
      <w:proofErr w:type="spellEnd"/>
      <w:r w:rsidRPr="00804084">
        <w:rPr>
          <w:rFonts w:ascii="Times New Roman" w:hAnsi="Times New Roman" w:cs="Times New Roman"/>
          <w:sz w:val="22"/>
          <w:szCs w:val="22"/>
          <w:lang w:val="en-US" w:eastAsia="en-US"/>
        </w:rPr>
        <w:t xml:space="preserve">, 2010). </w:t>
      </w:r>
    </w:p>
    <w:p w:rsidR="00804084" w:rsidRPr="00804084" w:rsidRDefault="00804084" w:rsidP="00804084">
      <w:pPr>
        <w:pBdr>
          <w:top w:val="single" w:sz="4" w:space="1" w:color="auto"/>
          <w:left w:val="single" w:sz="4" w:space="4" w:color="auto"/>
          <w:bottom w:val="single" w:sz="4" w:space="1" w:color="auto"/>
          <w:right w:val="single" w:sz="4" w:space="17" w:color="auto"/>
        </w:pBdr>
        <w:tabs>
          <w:tab w:val="left" w:pos="8222"/>
        </w:tabs>
        <w:ind w:left="851" w:right="618"/>
        <w:contextualSpacing/>
        <w:jc w:val="both"/>
        <w:rPr>
          <w:rFonts w:ascii="Times New Roman" w:hAnsi="Times New Roman" w:cs="Times New Roman"/>
          <w:sz w:val="22"/>
          <w:szCs w:val="22"/>
          <w:lang w:val="en-US" w:eastAsia="en-US"/>
        </w:rPr>
      </w:pPr>
    </w:p>
    <w:p w:rsidR="00804084" w:rsidRPr="00804084" w:rsidRDefault="00804084" w:rsidP="00804084">
      <w:pPr>
        <w:pBdr>
          <w:top w:val="single" w:sz="4" w:space="1" w:color="auto"/>
          <w:left w:val="single" w:sz="4" w:space="4" w:color="auto"/>
          <w:bottom w:val="single" w:sz="4" w:space="1" w:color="auto"/>
          <w:right w:val="single" w:sz="4" w:space="17" w:color="auto"/>
        </w:pBdr>
        <w:tabs>
          <w:tab w:val="left" w:pos="8222"/>
        </w:tabs>
        <w:ind w:left="851" w:right="618"/>
        <w:contextualSpacing/>
        <w:jc w:val="both"/>
        <w:rPr>
          <w:rFonts w:ascii="Times New Roman" w:hAnsi="Times New Roman" w:cs="Times New Roman"/>
          <w:sz w:val="22"/>
          <w:szCs w:val="22"/>
          <w:lang w:val="en-US" w:eastAsia="en-US"/>
        </w:rPr>
      </w:pPr>
    </w:p>
    <w:p w:rsidR="00804084" w:rsidRPr="00804084" w:rsidRDefault="00804084" w:rsidP="00804084">
      <w:pPr>
        <w:pBdr>
          <w:top w:val="single" w:sz="4" w:space="1" w:color="auto"/>
          <w:left w:val="single" w:sz="4" w:space="4" w:color="auto"/>
          <w:bottom w:val="single" w:sz="4" w:space="1" w:color="auto"/>
          <w:right w:val="single" w:sz="4" w:space="17" w:color="auto"/>
        </w:pBdr>
        <w:tabs>
          <w:tab w:val="left" w:pos="8222"/>
        </w:tabs>
        <w:ind w:left="851" w:right="618"/>
        <w:contextualSpacing/>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___________________</w:t>
      </w:r>
    </w:p>
    <w:p w:rsidR="00804084" w:rsidRPr="00804084" w:rsidRDefault="00804084" w:rsidP="00804084">
      <w:pPr>
        <w:numPr>
          <w:ilvl w:val="0"/>
          <w:numId w:val="20"/>
        </w:numPr>
        <w:pBdr>
          <w:top w:val="single" w:sz="4" w:space="1" w:color="auto"/>
          <w:left w:val="single" w:sz="4" w:space="4" w:color="auto"/>
          <w:bottom w:val="single" w:sz="4" w:space="1" w:color="auto"/>
          <w:right w:val="single" w:sz="4" w:space="17" w:color="auto"/>
        </w:pBdr>
        <w:tabs>
          <w:tab w:val="left" w:pos="8222"/>
        </w:tabs>
        <w:spacing w:after="200" w:line="276" w:lineRule="auto"/>
        <w:ind w:right="618"/>
        <w:contextualSpacing/>
        <w:jc w:val="both"/>
        <w:rPr>
          <w:rFonts w:ascii="Times New Roman" w:hAnsi="Times New Roman" w:cs="Times New Roman"/>
          <w:szCs w:val="22"/>
          <w:lang w:eastAsia="en-US"/>
        </w:rPr>
      </w:pPr>
      <w:r w:rsidRPr="00804084">
        <w:rPr>
          <w:rFonts w:ascii="Times New Roman" w:hAnsi="Times New Roman" w:cs="Times New Roman"/>
          <w:lang w:eastAsia="en-US"/>
        </w:rPr>
        <w:t>[Con la enorme cantidad de información potencialmente disponibles para los viajeros, Internet constituye una importante plataforma para el intercambio de información entre los proveedores de los consumidores y de la industria (por ejemplo, hoteles, sectores de transporte, atracciones), intermediarios (por ejemplo, agencias de viajes), controladores (por ejemplo, los gobiernos y órganos administrativos), así como muchas organizaciones sin fines de lucro tales como organizaciones de marketing de destinos (</w:t>
      </w:r>
      <w:proofErr w:type="spellStart"/>
      <w:r w:rsidRPr="00804084">
        <w:rPr>
          <w:rFonts w:ascii="Times New Roman" w:hAnsi="Times New Roman" w:cs="Times New Roman"/>
          <w:lang w:eastAsia="en-US"/>
        </w:rPr>
        <w:t>Werthner</w:t>
      </w:r>
      <w:proofErr w:type="spellEnd"/>
      <w:r w:rsidRPr="00804084">
        <w:rPr>
          <w:rFonts w:ascii="Times New Roman" w:hAnsi="Times New Roman" w:cs="Times New Roman"/>
          <w:lang w:eastAsia="en-US"/>
        </w:rPr>
        <w:t xml:space="preserve"> &amp; Klein, 1999).</w:t>
      </w:r>
      <w:r w:rsidRPr="00804084">
        <w:rPr>
          <w:rFonts w:ascii="Times New Roman" w:hAnsi="Times New Roman" w:cs="Times New Roman"/>
          <w:sz w:val="22"/>
          <w:szCs w:val="22"/>
          <w:lang w:eastAsia="en-US"/>
        </w:rPr>
        <w:t>] (T. del/de la A.).</w:t>
      </w:r>
    </w:p>
    <w:p w:rsidR="00804084" w:rsidRPr="00804084" w:rsidRDefault="00804084" w:rsidP="00804084">
      <w:pPr>
        <w:spacing w:line="360" w:lineRule="auto"/>
        <w:ind w:left="360"/>
        <w:contextualSpacing/>
        <w:jc w:val="both"/>
        <w:rPr>
          <w:rFonts w:ascii="Times New Roman" w:hAnsi="Times New Roman" w:cs="Times New Roman"/>
          <w:sz w:val="22"/>
          <w:szCs w:val="22"/>
          <w:lang w:eastAsia="en-US"/>
        </w:rPr>
      </w:pPr>
    </w:p>
    <w:p w:rsidR="00804084" w:rsidRPr="00804084" w:rsidRDefault="00804084" w:rsidP="00853C70">
      <w:pPr>
        <w:numPr>
          <w:ilvl w:val="0"/>
          <w:numId w:val="4"/>
        </w:numPr>
        <w:tabs>
          <w:tab w:val="left" w:pos="443"/>
        </w:tabs>
        <w:spacing w:line="360" w:lineRule="auto"/>
        <w:ind w:left="443" w:hanging="366"/>
        <w:jc w:val="both"/>
        <w:rPr>
          <w:rFonts w:ascii="Times New Roman" w:eastAsia="Times New Roman" w:hAnsi="Times New Roman"/>
          <w:sz w:val="22"/>
        </w:rPr>
      </w:pPr>
      <w:r w:rsidRPr="00804084">
        <w:rPr>
          <w:rFonts w:ascii="Times New Roman" w:eastAsia="Times New Roman" w:hAnsi="Times New Roman"/>
          <w:sz w:val="22"/>
        </w:rPr>
        <w:t xml:space="preserve">Figuras: comprenden gráficos, mapas y fotos. Los mapas y planos deberán ser confeccionados de acuerdo a las reglas del lenguaje cartográfico para lograr una lectura e interpretación eficiente en función del propósito establecido. Se establece como requisito mínimo indicar escala y </w:t>
      </w:r>
      <w:r w:rsidRPr="00DA3002">
        <w:rPr>
          <w:rFonts w:ascii="Times New Roman" w:eastAsia="Times New Roman" w:hAnsi="Times New Roman"/>
          <w:sz w:val="22"/>
        </w:rPr>
        <w:t>norte</w:t>
      </w:r>
      <w:r w:rsidR="00DA3002">
        <w:rPr>
          <w:rFonts w:ascii="Times New Roman" w:eastAsia="Times New Roman" w:hAnsi="Times New Roman"/>
          <w:sz w:val="22"/>
        </w:rPr>
        <w:t xml:space="preserve">. </w:t>
      </w:r>
      <w:r w:rsidRPr="00DA3002">
        <w:rPr>
          <w:rFonts w:ascii="Times New Roman" w:eastAsia="Times New Roman" w:hAnsi="Times New Roman"/>
          <w:sz w:val="22"/>
        </w:rPr>
        <w:t>En</w:t>
      </w:r>
      <w:r w:rsidRPr="00804084">
        <w:rPr>
          <w:rFonts w:ascii="Times New Roman" w:eastAsia="Times New Roman" w:hAnsi="Times New Roman"/>
          <w:sz w:val="22"/>
        </w:rPr>
        <w:t xml:space="preserve"> casos especiales, los mapas más relevantes se podrán presentar en hoja A3. </w:t>
      </w:r>
    </w:p>
    <w:p w:rsidR="00804084" w:rsidRPr="00804084" w:rsidRDefault="00804084" w:rsidP="00853C70">
      <w:pPr>
        <w:tabs>
          <w:tab w:val="left" w:pos="443"/>
        </w:tabs>
        <w:spacing w:after="200" w:line="360" w:lineRule="auto"/>
        <w:ind w:left="426"/>
        <w:contextualSpacing/>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 xml:space="preserve">Las figuras deberán ser numeradas de manera correlativa, en números arábigos, en la parte superior; en el renglón siguiente y a un espacio se ubicará el título de la figura, centrado, en negrita. En la parte inferior de la figura deberá constar la fuente, en letra tamaño Time New </w:t>
      </w:r>
      <w:proofErr w:type="spellStart"/>
      <w:r w:rsidRPr="00804084">
        <w:rPr>
          <w:rFonts w:ascii="Times New Roman" w:hAnsi="Times New Roman" w:cs="Times New Roman"/>
          <w:sz w:val="22"/>
          <w:szCs w:val="22"/>
          <w:lang w:eastAsia="en-US"/>
        </w:rPr>
        <w:t>Roman</w:t>
      </w:r>
      <w:proofErr w:type="spellEnd"/>
      <w:r w:rsidRPr="00804084">
        <w:rPr>
          <w:rFonts w:ascii="Times New Roman" w:hAnsi="Times New Roman" w:cs="Times New Roman"/>
          <w:sz w:val="22"/>
          <w:szCs w:val="22"/>
          <w:lang w:eastAsia="en-US"/>
        </w:rPr>
        <w:t xml:space="preserve"> 10. Alineado a la izquierda de la figura. Fuente: Apellido, inicial del autor u Organismo, año de elaboración. Por ejemplo:</w:t>
      </w:r>
    </w:p>
    <w:p w:rsidR="00804084" w:rsidRPr="00804084" w:rsidRDefault="00804084" w:rsidP="00804084">
      <w:pPr>
        <w:spacing w:line="360" w:lineRule="auto"/>
        <w:jc w:val="center"/>
        <w:rPr>
          <w:rFonts w:ascii="Times New Roman" w:hAnsi="Times New Roman" w:cs="Times New Roman"/>
          <w:sz w:val="22"/>
          <w:szCs w:val="22"/>
          <w:lang w:eastAsia="en-US"/>
        </w:rPr>
      </w:pPr>
    </w:p>
    <w:p w:rsidR="00804084" w:rsidRPr="00804084" w:rsidRDefault="00804084" w:rsidP="00804084">
      <w:pPr>
        <w:spacing w:line="360" w:lineRule="auto"/>
        <w:jc w:val="center"/>
        <w:rPr>
          <w:rFonts w:ascii="Times New Roman" w:hAnsi="Times New Roman" w:cs="Times New Roman"/>
          <w:sz w:val="22"/>
          <w:szCs w:val="22"/>
          <w:lang w:eastAsia="en-US"/>
        </w:rPr>
      </w:pPr>
      <w:r w:rsidRPr="00804084">
        <w:rPr>
          <w:rFonts w:ascii="Times New Roman" w:hAnsi="Times New Roman" w:cs="Times New Roman"/>
          <w:sz w:val="22"/>
          <w:szCs w:val="22"/>
          <w:lang w:eastAsia="en-US"/>
        </w:rPr>
        <w:t>Figura 1</w:t>
      </w:r>
    </w:p>
    <w:p w:rsidR="00804084" w:rsidRPr="00804084" w:rsidRDefault="00804084" w:rsidP="00804084">
      <w:pPr>
        <w:spacing w:line="360" w:lineRule="auto"/>
        <w:jc w:val="center"/>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Accesibilidad y conectividad entre las áreas naturales protegidas</w:t>
      </w:r>
    </w:p>
    <w:p w:rsidR="00804084" w:rsidRPr="00804084" w:rsidRDefault="00804084" w:rsidP="00804084">
      <w:pPr>
        <w:spacing w:line="360" w:lineRule="auto"/>
        <w:jc w:val="center"/>
        <w:rPr>
          <w:rFonts w:ascii="Times New Roman" w:hAnsi="Times New Roman" w:cs="Times New Roman"/>
          <w:b/>
          <w:sz w:val="22"/>
          <w:szCs w:val="22"/>
          <w:lang w:eastAsia="en-US"/>
        </w:rPr>
      </w:pPr>
      <w:r>
        <w:rPr>
          <w:rFonts w:cs="Times New Roman"/>
          <w:noProof/>
          <w:sz w:val="22"/>
          <w:szCs w:val="22"/>
        </w:rPr>
        <mc:AlternateContent>
          <mc:Choice Requires="wps">
            <w:drawing>
              <wp:anchor distT="0" distB="0" distL="114300" distR="114300" simplePos="0" relativeHeight="251698688" behindDoc="0" locked="0" layoutInCell="1" allowOverlap="1" wp14:anchorId="42552D86" wp14:editId="58C04139">
                <wp:simplePos x="0" y="0"/>
                <wp:positionH relativeFrom="column">
                  <wp:posOffset>498855</wp:posOffset>
                </wp:positionH>
                <wp:positionV relativeFrom="paragraph">
                  <wp:posOffset>14402</wp:posOffset>
                </wp:positionV>
                <wp:extent cx="5164531" cy="409575"/>
                <wp:effectExtent l="0" t="0" r="17145" b="28575"/>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4531"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CE696" id="Rectángulo 75" o:spid="_x0000_s1026" style="position:absolute;margin-left:39.3pt;margin-top:1.15pt;width:406.65pt;height:3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" filled="f" strokecolor="#243f60 [1604]" strokeweight="2pt">
                <v:path arrowok="t"/>
              </v:rect>
            </w:pict>
          </mc:Fallback>
        </mc:AlternateContent>
      </w:r>
    </w:p>
    <w:p w:rsidR="00804084" w:rsidRPr="00804084" w:rsidRDefault="00804084" w:rsidP="00804084">
      <w:pPr>
        <w:spacing w:line="360" w:lineRule="auto"/>
        <w:jc w:val="center"/>
        <w:rPr>
          <w:rFonts w:ascii="Times New Roman" w:hAnsi="Times New Roman" w:cs="Times New Roman"/>
          <w:sz w:val="22"/>
          <w:szCs w:val="22"/>
          <w:lang w:eastAsia="en-US"/>
        </w:rPr>
      </w:pPr>
    </w:p>
    <w:p w:rsidR="00804084" w:rsidRPr="007B0574" w:rsidRDefault="00804084" w:rsidP="00804084">
      <w:pPr>
        <w:spacing w:line="360" w:lineRule="auto"/>
        <w:ind w:left="-227" w:firstLine="992"/>
        <w:jc w:val="both"/>
        <w:rPr>
          <w:rFonts w:ascii="Times New Roman" w:hAnsi="Times New Roman" w:cs="Times New Roman"/>
          <w:sz w:val="22"/>
          <w:szCs w:val="22"/>
          <w:lang w:eastAsia="en-US"/>
        </w:rPr>
      </w:pPr>
      <w:r w:rsidRPr="007B0574">
        <w:rPr>
          <w:rFonts w:ascii="Times New Roman" w:hAnsi="Times New Roman" w:cs="Times New Roman"/>
          <w:szCs w:val="22"/>
          <w:lang w:eastAsia="en-US"/>
        </w:rPr>
        <w:t>Fuente: Pérez, J., 2016</w:t>
      </w:r>
      <w:r w:rsidR="00A71A6F" w:rsidRPr="007B0574">
        <w:rPr>
          <w:rFonts w:ascii="Times New Roman" w:hAnsi="Times New Roman" w:cs="Times New Roman"/>
          <w:szCs w:val="22"/>
          <w:lang w:eastAsia="en-US"/>
        </w:rPr>
        <w:t>,</w:t>
      </w:r>
      <w:r w:rsidRPr="007B0574">
        <w:rPr>
          <w:rFonts w:ascii="Times New Roman" w:hAnsi="Times New Roman" w:cs="Times New Roman"/>
          <w:szCs w:val="22"/>
          <w:lang w:eastAsia="en-US"/>
        </w:rPr>
        <w:t xml:space="preserve"> sobre la base de Administración de Parques Nacionales, 2015.</w:t>
      </w:r>
    </w:p>
    <w:p w:rsidR="00804084" w:rsidRPr="00804084" w:rsidRDefault="00804084" w:rsidP="00804084">
      <w:pPr>
        <w:spacing w:line="360" w:lineRule="auto"/>
        <w:ind w:left="851"/>
        <w:jc w:val="both"/>
        <w:rPr>
          <w:rFonts w:ascii="Times New Roman" w:hAnsi="Times New Roman" w:cs="Times New Roman"/>
          <w:sz w:val="22"/>
          <w:szCs w:val="22"/>
          <w:lang w:eastAsia="en-US"/>
        </w:rPr>
      </w:pPr>
    </w:p>
    <w:p w:rsidR="00804084" w:rsidRPr="00804084" w:rsidRDefault="00804084" w:rsidP="00853C70">
      <w:pPr>
        <w:numPr>
          <w:ilvl w:val="0"/>
          <w:numId w:val="4"/>
        </w:numPr>
        <w:tabs>
          <w:tab w:val="left" w:pos="443"/>
        </w:tabs>
        <w:spacing w:line="360" w:lineRule="auto"/>
        <w:ind w:left="443" w:hanging="366"/>
        <w:jc w:val="both"/>
        <w:rPr>
          <w:rFonts w:ascii="Times New Roman" w:eastAsia="Times New Roman" w:hAnsi="Times New Roman"/>
          <w:sz w:val="22"/>
        </w:rPr>
      </w:pPr>
      <w:r w:rsidRPr="00804084">
        <w:rPr>
          <w:rFonts w:ascii="Times New Roman" w:eastAsia="Times New Roman" w:hAnsi="Times New Roman"/>
          <w:sz w:val="22"/>
        </w:rPr>
        <w:t xml:space="preserve">Tablas: numeradas de manera correlativa, en números romanos, en la parte superior; en el renglón siguiente y a un espacio se ubicará el título de la tabla, centrado, en negrita. En la parte inferior de la tabla deberá constar la fuente, en letra tamaño Time New </w:t>
      </w:r>
      <w:proofErr w:type="spellStart"/>
      <w:r w:rsidRPr="00804084">
        <w:rPr>
          <w:rFonts w:ascii="Times New Roman" w:eastAsia="Times New Roman" w:hAnsi="Times New Roman"/>
          <w:sz w:val="22"/>
        </w:rPr>
        <w:t>Roman</w:t>
      </w:r>
      <w:proofErr w:type="spellEnd"/>
      <w:r w:rsidRPr="00804084">
        <w:rPr>
          <w:rFonts w:ascii="Times New Roman" w:eastAsia="Times New Roman" w:hAnsi="Times New Roman"/>
          <w:sz w:val="22"/>
        </w:rPr>
        <w:t xml:space="preserve"> 10. Alineado a la izquierda de la figura. Fuente: Apellido, inicial del autor u Organismo, año de elaboración. Por ejemplo:</w:t>
      </w:r>
    </w:p>
    <w:p w:rsidR="00804084" w:rsidRPr="00804084" w:rsidRDefault="00804084" w:rsidP="00804084">
      <w:pPr>
        <w:spacing w:line="360" w:lineRule="auto"/>
        <w:jc w:val="center"/>
        <w:rPr>
          <w:rFonts w:ascii="Times New Roman" w:hAnsi="Times New Roman" w:cs="Times New Roman"/>
          <w:sz w:val="22"/>
          <w:szCs w:val="22"/>
          <w:lang w:eastAsia="en-US"/>
        </w:rPr>
      </w:pPr>
    </w:p>
    <w:p w:rsidR="00804084" w:rsidRPr="00804084" w:rsidRDefault="00804084" w:rsidP="00804084">
      <w:pPr>
        <w:spacing w:line="360" w:lineRule="auto"/>
        <w:jc w:val="center"/>
        <w:rPr>
          <w:rFonts w:ascii="Times New Roman" w:hAnsi="Times New Roman" w:cs="Times New Roman"/>
          <w:sz w:val="22"/>
          <w:szCs w:val="22"/>
          <w:lang w:eastAsia="en-US"/>
        </w:rPr>
      </w:pPr>
      <w:r w:rsidRPr="00804084">
        <w:rPr>
          <w:rFonts w:ascii="Times New Roman" w:hAnsi="Times New Roman" w:cs="Times New Roman"/>
          <w:sz w:val="22"/>
          <w:szCs w:val="22"/>
          <w:lang w:eastAsia="en-US"/>
        </w:rPr>
        <w:t>Tabla I</w:t>
      </w:r>
    </w:p>
    <w:p w:rsidR="00804084" w:rsidRPr="00804084" w:rsidRDefault="00804084" w:rsidP="00804084">
      <w:pPr>
        <w:spacing w:line="360" w:lineRule="auto"/>
        <w:jc w:val="center"/>
        <w:rPr>
          <w:rFonts w:ascii="Times New Roman" w:hAnsi="Times New Roman" w:cs="Times New Roman"/>
          <w:b/>
          <w:sz w:val="22"/>
          <w:szCs w:val="22"/>
          <w:lang w:eastAsia="en-US"/>
        </w:rPr>
      </w:pPr>
      <w:r>
        <w:rPr>
          <w:rFonts w:cs="Times New Roman"/>
          <w:noProof/>
          <w:sz w:val="22"/>
          <w:szCs w:val="22"/>
        </w:rPr>
        <mc:AlternateContent>
          <mc:Choice Requires="wps">
            <w:drawing>
              <wp:anchor distT="0" distB="0" distL="114300" distR="114300" simplePos="0" relativeHeight="251699712" behindDoc="0" locked="0" layoutInCell="1" allowOverlap="1" wp14:anchorId="629315DA" wp14:editId="3FBA267C">
                <wp:simplePos x="0" y="0"/>
                <wp:positionH relativeFrom="column">
                  <wp:posOffset>557378</wp:posOffset>
                </wp:positionH>
                <wp:positionV relativeFrom="paragraph">
                  <wp:posOffset>219126</wp:posOffset>
                </wp:positionV>
                <wp:extent cx="5135270" cy="409575"/>
                <wp:effectExtent l="0" t="0" r="27305" b="28575"/>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270" cy="4095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213515" id="Rectángulo 72" o:spid="_x0000_s1026" style="position:absolute;margin-left:43.9pt;margin-top:17.25pt;width:404.35pt;height:3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" filled="f" strokecolor="#385d8a" strokeweight="2pt">
                <v:path arrowok="t"/>
              </v:rect>
            </w:pict>
          </mc:Fallback>
        </mc:AlternateContent>
      </w:r>
      <w:r w:rsidRPr="00804084">
        <w:rPr>
          <w:rFonts w:ascii="Times New Roman" w:hAnsi="Times New Roman" w:cs="Times New Roman"/>
          <w:b/>
          <w:sz w:val="22"/>
          <w:szCs w:val="22"/>
          <w:lang w:eastAsia="en-US"/>
        </w:rPr>
        <w:t xml:space="preserve">Establecimientos hoteleros y </w:t>
      </w:r>
      <w:proofErr w:type="spellStart"/>
      <w:r w:rsidRPr="00804084">
        <w:rPr>
          <w:rFonts w:ascii="Times New Roman" w:hAnsi="Times New Roman" w:cs="Times New Roman"/>
          <w:b/>
          <w:sz w:val="22"/>
          <w:szCs w:val="22"/>
          <w:lang w:eastAsia="en-US"/>
        </w:rPr>
        <w:t>extrahoteleros</w:t>
      </w:r>
      <w:proofErr w:type="spellEnd"/>
      <w:r w:rsidRPr="00804084">
        <w:rPr>
          <w:rFonts w:ascii="Times New Roman" w:hAnsi="Times New Roman" w:cs="Times New Roman"/>
          <w:b/>
          <w:sz w:val="22"/>
          <w:szCs w:val="22"/>
          <w:lang w:eastAsia="en-US"/>
        </w:rPr>
        <w:t xml:space="preserve"> en Bahía Blanca</w:t>
      </w:r>
    </w:p>
    <w:p w:rsidR="00804084" w:rsidRPr="00804084" w:rsidRDefault="00804084" w:rsidP="00804084">
      <w:pPr>
        <w:spacing w:line="360" w:lineRule="auto"/>
        <w:jc w:val="center"/>
        <w:rPr>
          <w:rFonts w:ascii="Times New Roman" w:hAnsi="Times New Roman" w:cs="Times New Roman"/>
          <w:b/>
          <w:sz w:val="22"/>
          <w:szCs w:val="22"/>
          <w:lang w:eastAsia="en-US"/>
        </w:rPr>
      </w:pPr>
    </w:p>
    <w:p w:rsidR="00804084" w:rsidRPr="00804084" w:rsidRDefault="00804084" w:rsidP="00804084">
      <w:pPr>
        <w:spacing w:line="360" w:lineRule="auto"/>
        <w:jc w:val="center"/>
        <w:rPr>
          <w:rFonts w:ascii="Times New Roman" w:hAnsi="Times New Roman" w:cs="Times New Roman"/>
          <w:b/>
          <w:sz w:val="22"/>
          <w:szCs w:val="22"/>
          <w:lang w:eastAsia="en-US"/>
        </w:rPr>
      </w:pPr>
    </w:p>
    <w:p w:rsidR="00804084" w:rsidRPr="00804084" w:rsidRDefault="00804084" w:rsidP="00804084">
      <w:pPr>
        <w:spacing w:line="360" w:lineRule="auto"/>
        <w:ind w:left="851"/>
        <w:jc w:val="both"/>
        <w:rPr>
          <w:rFonts w:ascii="Times New Roman" w:hAnsi="Times New Roman" w:cs="Times New Roman"/>
          <w:szCs w:val="22"/>
          <w:lang w:eastAsia="en-US"/>
        </w:rPr>
      </w:pPr>
      <w:r w:rsidRPr="00804084">
        <w:rPr>
          <w:rFonts w:ascii="Times New Roman" w:hAnsi="Times New Roman" w:cs="Times New Roman"/>
          <w:szCs w:val="22"/>
          <w:lang w:eastAsia="en-US"/>
        </w:rPr>
        <w:t>Fuente: Municipalidad de Bahía Blanca, 2016.</w:t>
      </w:r>
    </w:p>
    <w:p w:rsidR="00804084" w:rsidRPr="00804084" w:rsidRDefault="00804084" w:rsidP="00804084">
      <w:pPr>
        <w:spacing w:line="360" w:lineRule="auto"/>
        <w:ind w:left="360"/>
        <w:contextualSpacing/>
        <w:jc w:val="both"/>
        <w:rPr>
          <w:rFonts w:ascii="Times New Roman" w:hAnsi="Times New Roman" w:cs="Times New Roman"/>
          <w:sz w:val="22"/>
          <w:szCs w:val="22"/>
          <w:lang w:eastAsia="en-US"/>
        </w:rPr>
      </w:pPr>
    </w:p>
    <w:p w:rsidR="00804084" w:rsidRPr="00804084" w:rsidRDefault="00804084" w:rsidP="00853C70">
      <w:pPr>
        <w:numPr>
          <w:ilvl w:val="0"/>
          <w:numId w:val="4"/>
        </w:numPr>
        <w:tabs>
          <w:tab w:val="left" w:pos="443"/>
        </w:tabs>
        <w:spacing w:line="360" w:lineRule="auto"/>
        <w:ind w:left="443" w:hanging="366"/>
        <w:jc w:val="both"/>
        <w:rPr>
          <w:rFonts w:ascii="Times New Roman" w:eastAsia="Times New Roman" w:hAnsi="Times New Roman"/>
          <w:sz w:val="22"/>
        </w:rPr>
      </w:pPr>
      <w:r w:rsidRPr="00804084">
        <w:rPr>
          <w:rFonts w:ascii="Times New Roman" w:eastAsia="Times New Roman" w:hAnsi="Times New Roman"/>
          <w:sz w:val="22"/>
        </w:rPr>
        <w:lastRenderedPageBreak/>
        <w:t>En caso que el contenido de la figura/tabla sea propiedad intelectual</w:t>
      </w:r>
      <w:r>
        <w:rPr>
          <w:rFonts w:ascii="Times New Roman" w:eastAsia="Times New Roman" w:hAnsi="Times New Roman"/>
          <w:sz w:val="22"/>
        </w:rPr>
        <w:t xml:space="preserve"> del </w:t>
      </w:r>
      <w:proofErr w:type="spellStart"/>
      <w:r>
        <w:rPr>
          <w:rFonts w:ascii="Times New Roman" w:eastAsia="Times New Roman" w:hAnsi="Times New Roman"/>
          <w:sz w:val="22"/>
        </w:rPr>
        <w:t>tesista</w:t>
      </w:r>
      <w:proofErr w:type="spellEnd"/>
      <w:r>
        <w:rPr>
          <w:rFonts w:ascii="Times New Roman" w:eastAsia="Times New Roman" w:hAnsi="Times New Roman"/>
          <w:sz w:val="22"/>
        </w:rPr>
        <w:t xml:space="preserve">, se deberá colocar </w:t>
      </w:r>
      <w:r w:rsidRPr="00804084">
        <w:rPr>
          <w:rFonts w:ascii="Times New Roman" w:eastAsia="Times New Roman" w:hAnsi="Times New Roman"/>
          <w:sz w:val="22"/>
        </w:rPr>
        <w:t xml:space="preserve">apellido </w:t>
      </w:r>
      <w:r w:rsidRPr="007B0574">
        <w:rPr>
          <w:rFonts w:ascii="Times New Roman" w:eastAsia="Times New Roman" w:hAnsi="Times New Roman"/>
          <w:sz w:val="22"/>
        </w:rPr>
        <w:t xml:space="preserve">del </w:t>
      </w:r>
      <w:proofErr w:type="spellStart"/>
      <w:r w:rsidRPr="007B0574">
        <w:rPr>
          <w:rFonts w:ascii="Times New Roman" w:eastAsia="Times New Roman" w:hAnsi="Times New Roman"/>
          <w:sz w:val="22"/>
        </w:rPr>
        <w:t>tesista</w:t>
      </w:r>
      <w:proofErr w:type="spellEnd"/>
      <w:r w:rsidRPr="007B0574">
        <w:rPr>
          <w:rFonts w:ascii="Times New Roman" w:eastAsia="Times New Roman" w:hAnsi="Times New Roman"/>
          <w:sz w:val="22"/>
        </w:rPr>
        <w:t>, inicial del nombre y año de elaboración separado por coma</w:t>
      </w:r>
      <w:r w:rsidR="00A71A6F" w:rsidRPr="007B0574">
        <w:rPr>
          <w:rFonts w:ascii="Times New Roman" w:eastAsia="Times New Roman" w:hAnsi="Times New Roman"/>
          <w:sz w:val="22"/>
        </w:rPr>
        <w:t>s</w:t>
      </w:r>
      <w:r w:rsidRPr="007B0574">
        <w:rPr>
          <w:rFonts w:ascii="Times New Roman" w:eastAsia="Times New Roman" w:hAnsi="Times New Roman"/>
          <w:sz w:val="22"/>
        </w:rPr>
        <w:t xml:space="preserve">. Si la figura/tabla es realizada por </w:t>
      </w:r>
      <w:r w:rsidRPr="00804084">
        <w:rPr>
          <w:rFonts w:ascii="Times New Roman" w:eastAsia="Times New Roman" w:hAnsi="Times New Roman"/>
          <w:sz w:val="22"/>
        </w:rPr>
        <w:t xml:space="preserve">el </w:t>
      </w:r>
      <w:proofErr w:type="spellStart"/>
      <w:r w:rsidRPr="00804084">
        <w:rPr>
          <w:rFonts w:ascii="Times New Roman" w:eastAsia="Times New Roman" w:hAnsi="Times New Roman"/>
          <w:sz w:val="22"/>
        </w:rPr>
        <w:t>tesista</w:t>
      </w:r>
      <w:proofErr w:type="spellEnd"/>
      <w:r w:rsidRPr="00804084">
        <w:rPr>
          <w:rFonts w:ascii="Times New Roman" w:eastAsia="Times New Roman" w:hAnsi="Times New Roman"/>
          <w:sz w:val="22"/>
        </w:rPr>
        <w:t xml:space="preserve"> pero tomando como base información de otro/s autor/es u organización, se deberá colocar apellido del </w:t>
      </w:r>
      <w:proofErr w:type="spellStart"/>
      <w:r w:rsidRPr="00804084">
        <w:rPr>
          <w:rFonts w:ascii="Times New Roman" w:eastAsia="Times New Roman" w:hAnsi="Times New Roman"/>
          <w:sz w:val="22"/>
        </w:rPr>
        <w:t>tesista</w:t>
      </w:r>
      <w:proofErr w:type="spellEnd"/>
      <w:r w:rsidRPr="00804084">
        <w:rPr>
          <w:rFonts w:ascii="Times New Roman" w:eastAsia="Times New Roman" w:hAnsi="Times New Roman"/>
          <w:sz w:val="22"/>
        </w:rPr>
        <w:t>, inicial del nombre seguido por “sobre la base de” apellido del autor/es, inicial del nombre u organización separado por coma y año de publicación. No utilizar: “Elaboración propia”.</w:t>
      </w:r>
    </w:p>
    <w:p w:rsidR="00804084" w:rsidRPr="00804084" w:rsidRDefault="00804084" w:rsidP="00853C70">
      <w:pPr>
        <w:numPr>
          <w:ilvl w:val="0"/>
          <w:numId w:val="4"/>
        </w:numPr>
        <w:tabs>
          <w:tab w:val="left" w:pos="443"/>
        </w:tabs>
        <w:spacing w:line="360" w:lineRule="auto"/>
        <w:ind w:left="443" w:hanging="366"/>
        <w:jc w:val="both"/>
        <w:rPr>
          <w:rFonts w:ascii="Times New Roman" w:eastAsia="Times New Roman" w:hAnsi="Times New Roman"/>
          <w:sz w:val="22"/>
        </w:rPr>
      </w:pPr>
      <w:r w:rsidRPr="00804084">
        <w:rPr>
          <w:rFonts w:ascii="Times New Roman" w:eastAsia="Times New Roman" w:hAnsi="Times New Roman"/>
          <w:sz w:val="22"/>
        </w:rPr>
        <w:t>Incorporar las fuentes utilizadas en tablas y figuras en el listado bibliográfico final.</w:t>
      </w:r>
    </w:p>
    <w:p w:rsidR="00804084" w:rsidRPr="000A3102" w:rsidRDefault="00804084" w:rsidP="00853C70">
      <w:pPr>
        <w:numPr>
          <w:ilvl w:val="0"/>
          <w:numId w:val="4"/>
        </w:numPr>
        <w:tabs>
          <w:tab w:val="left" w:pos="443"/>
        </w:tabs>
        <w:spacing w:line="360" w:lineRule="auto"/>
        <w:ind w:left="443" w:hanging="366"/>
        <w:jc w:val="both"/>
        <w:rPr>
          <w:rFonts w:ascii="Times New Roman" w:eastAsia="Times New Roman" w:hAnsi="Times New Roman"/>
          <w:sz w:val="22"/>
        </w:rPr>
      </w:pPr>
      <w:r w:rsidRPr="000A3102">
        <w:rPr>
          <w:rFonts w:ascii="Times New Roman" w:eastAsia="Times New Roman" w:hAnsi="Times New Roman"/>
          <w:sz w:val="22"/>
        </w:rPr>
        <w:t xml:space="preserve">La bibliografía se debe citar </w:t>
      </w:r>
      <w:r w:rsidR="00C72555" w:rsidRPr="000A3102">
        <w:rPr>
          <w:rFonts w:ascii="Times New Roman" w:eastAsia="Times New Roman" w:hAnsi="Times New Roman"/>
          <w:sz w:val="22"/>
        </w:rPr>
        <w:t xml:space="preserve">en orden alfabético </w:t>
      </w:r>
      <w:r w:rsidRPr="000A3102">
        <w:rPr>
          <w:rFonts w:ascii="Times New Roman" w:eastAsia="Times New Roman" w:hAnsi="Times New Roman"/>
          <w:sz w:val="22"/>
        </w:rPr>
        <w:t xml:space="preserve">de la siguiente forma: </w:t>
      </w:r>
    </w:p>
    <w:p w:rsidR="00804084" w:rsidRPr="00804084" w:rsidRDefault="00804084" w:rsidP="00804084">
      <w:pPr>
        <w:tabs>
          <w:tab w:val="left" w:pos="6106"/>
        </w:tabs>
        <w:spacing w:line="360" w:lineRule="auto"/>
        <w:ind w:left="360"/>
        <w:rPr>
          <w:rFonts w:ascii="Times New Roman" w:hAnsi="Times New Roman" w:cs="Times New Roman"/>
          <w:sz w:val="22"/>
          <w:szCs w:val="22"/>
          <w:lang w:eastAsia="en-US"/>
        </w:rPr>
      </w:pPr>
      <w:r w:rsidRPr="00804084">
        <w:rPr>
          <w:rFonts w:ascii="Times New Roman" w:hAnsi="Times New Roman" w:cs="Times New Roman"/>
          <w:b/>
          <w:sz w:val="22"/>
          <w:szCs w:val="22"/>
          <w:lang w:eastAsia="en-US"/>
        </w:rPr>
        <w:t>Libro:</w:t>
      </w:r>
    </w:p>
    <w:p w:rsidR="00804084" w:rsidRPr="00804084" w:rsidRDefault="00804084" w:rsidP="00804084">
      <w:pPr>
        <w:tabs>
          <w:tab w:val="left" w:pos="6106"/>
        </w:tabs>
        <w:spacing w:line="360" w:lineRule="auto"/>
        <w:ind w:left="360"/>
        <w:rPr>
          <w:rFonts w:ascii="Times New Roman" w:hAnsi="Times New Roman" w:cs="Times New Roman"/>
          <w:sz w:val="22"/>
          <w:szCs w:val="22"/>
          <w:lang w:eastAsia="en-US"/>
        </w:rPr>
      </w:pPr>
      <w:r w:rsidRPr="00804084">
        <w:rPr>
          <w:rFonts w:ascii="Times New Roman" w:hAnsi="Times New Roman" w:cs="Times New Roman"/>
          <w:sz w:val="22"/>
          <w:szCs w:val="22"/>
          <w:lang w:eastAsia="en-US"/>
        </w:rPr>
        <w:t>Cuando es un autor:</w:t>
      </w:r>
    </w:p>
    <w:p w:rsidR="00804084" w:rsidRPr="007B0574" w:rsidRDefault="00804084" w:rsidP="00804084">
      <w:pPr>
        <w:pBdr>
          <w:top w:val="single" w:sz="4" w:space="1" w:color="auto"/>
          <w:left w:val="single" w:sz="4" w:space="4" w:color="auto"/>
          <w:bottom w:val="single" w:sz="4" w:space="1" w:color="auto"/>
          <w:right w:val="single" w:sz="4" w:space="4" w:color="auto"/>
        </w:pBdr>
        <w:tabs>
          <w:tab w:val="left" w:pos="6106"/>
        </w:tabs>
        <w:spacing w:line="360" w:lineRule="auto"/>
        <w:ind w:left="284"/>
        <w:jc w:val="both"/>
        <w:rPr>
          <w:rFonts w:ascii="Times New Roman" w:hAnsi="Times New Roman" w:cs="Times New Roman"/>
          <w:sz w:val="22"/>
          <w:szCs w:val="22"/>
          <w:lang w:eastAsia="en-US"/>
        </w:rPr>
      </w:pPr>
      <w:r w:rsidRPr="007B0574">
        <w:rPr>
          <w:rFonts w:ascii="Times New Roman" w:hAnsi="Times New Roman" w:cs="Times New Roman"/>
          <w:sz w:val="22"/>
          <w:szCs w:val="22"/>
          <w:lang w:eastAsia="en-US"/>
        </w:rPr>
        <w:t>APELLIDO DEL AUTOR, Inicial del nombre. (</w:t>
      </w:r>
      <w:proofErr w:type="gramStart"/>
      <w:r w:rsidRPr="007B0574">
        <w:rPr>
          <w:rFonts w:ascii="Times New Roman" w:hAnsi="Times New Roman" w:cs="Times New Roman"/>
          <w:sz w:val="22"/>
          <w:szCs w:val="22"/>
          <w:lang w:eastAsia="en-US"/>
        </w:rPr>
        <w:t>año</w:t>
      </w:r>
      <w:proofErr w:type="gramEnd"/>
      <w:r w:rsidRPr="007B0574">
        <w:rPr>
          <w:rFonts w:ascii="Times New Roman" w:hAnsi="Times New Roman" w:cs="Times New Roman"/>
          <w:sz w:val="22"/>
          <w:szCs w:val="22"/>
          <w:lang w:eastAsia="en-US"/>
        </w:rPr>
        <w:t xml:space="preserve">). </w:t>
      </w:r>
      <w:r w:rsidRPr="007B0574">
        <w:rPr>
          <w:rFonts w:ascii="Times New Roman" w:hAnsi="Times New Roman" w:cs="Times New Roman"/>
          <w:i/>
          <w:sz w:val="22"/>
          <w:szCs w:val="22"/>
          <w:lang w:eastAsia="en-US"/>
        </w:rPr>
        <w:t xml:space="preserve">Título del libro. </w:t>
      </w:r>
      <w:r w:rsidRPr="007B0574">
        <w:rPr>
          <w:rFonts w:ascii="Times New Roman" w:hAnsi="Times New Roman" w:cs="Times New Roman"/>
          <w:sz w:val="22"/>
          <w:szCs w:val="22"/>
          <w:lang w:eastAsia="en-US"/>
        </w:rPr>
        <w:t>Ciudad: Editorial</w:t>
      </w:r>
      <w:r w:rsidR="00010D20" w:rsidRPr="007B0574">
        <w:rPr>
          <w:rFonts w:ascii="Times New Roman" w:hAnsi="Times New Roman" w:cs="Times New Roman"/>
          <w:sz w:val="22"/>
          <w:szCs w:val="22"/>
          <w:lang w:eastAsia="en-US"/>
        </w:rPr>
        <w:t>.</w:t>
      </w:r>
    </w:p>
    <w:p w:rsidR="00804084" w:rsidRPr="00804084" w:rsidRDefault="00804084" w:rsidP="00804084">
      <w:pPr>
        <w:pBdr>
          <w:top w:val="single" w:sz="4" w:space="1" w:color="auto"/>
          <w:left w:val="single" w:sz="4" w:space="4" w:color="auto"/>
          <w:bottom w:val="single" w:sz="4" w:space="1" w:color="auto"/>
          <w:right w:val="single" w:sz="4" w:space="4" w:color="auto"/>
        </w:pBdr>
        <w:tabs>
          <w:tab w:val="left" w:pos="6106"/>
        </w:tabs>
        <w:spacing w:line="360" w:lineRule="auto"/>
        <w:ind w:left="284"/>
        <w:jc w:val="both"/>
        <w:rPr>
          <w:rFonts w:ascii="Times New Roman" w:hAnsi="Times New Roman" w:cs="Times New Roman"/>
          <w:sz w:val="22"/>
          <w:szCs w:val="22"/>
          <w:lang w:eastAsia="en-US"/>
        </w:rPr>
      </w:pPr>
      <w:r w:rsidRPr="00804084">
        <w:rPr>
          <w:rFonts w:ascii="Times New Roman" w:hAnsi="Times New Roman" w:cs="Times New Roman"/>
          <w:b/>
          <w:sz w:val="22"/>
          <w:szCs w:val="22"/>
          <w:lang w:eastAsia="en-US"/>
        </w:rPr>
        <w:t>EJ.</w:t>
      </w:r>
      <w:r w:rsidRPr="00804084">
        <w:rPr>
          <w:rFonts w:ascii="Times New Roman" w:hAnsi="Times New Roman" w:cs="Times New Roman"/>
          <w:sz w:val="22"/>
          <w:szCs w:val="22"/>
          <w:lang w:eastAsia="en-US"/>
        </w:rPr>
        <w:t xml:space="preserve"> WALLINGRE, N. (2015). </w:t>
      </w:r>
      <w:r w:rsidRPr="00804084">
        <w:rPr>
          <w:rFonts w:ascii="Times New Roman" w:hAnsi="Times New Roman" w:cs="Times New Roman"/>
          <w:i/>
          <w:sz w:val="22"/>
          <w:szCs w:val="22"/>
          <w:lang w:eastAsia="en-US"/>
        </w:rPr>
        <w:t xml:space="preserve">Transporte carretero argentino, incidencias en los desplazamientos turísticos. </w:t>
      </w:r>
      <w:r w:rsidRPr="00804084">
        <w:rPr>
          <w:rFonts w:ascii="Times New Roman" w:hAnsi="Times New Roman" w:cs="Times New Roman"/>
          <w:sz w:val="22"/>
          <w:szCs w:val="22"/>
          <w:lang w:eastAsia="en-US"/>
        </w:rPr>
        <w:t xml:space="preserve">Buenos Aires: </w:t>
      </w:r>
      <w:proofErr w:type="spellStart"/>
      <w:r w:rsidRPr="00804084">
        <w:rPr>
          <w:rFonts w:ascii="Times New Roman" w:hAnsi="Times New Roman" w:cs="Times New Roman"/>
          <w:sz w:val="22"/>
          <w:szCs w:val="22"/>
          <w:lang w:eastAsia="en-US"/>
        </w:rPr>
        <w:t>Ladevi</w:t>
      </w:r>
      <w:proofErr w:type="spellEnd"/>
      <w:r w:rsidRPr="00804084">
        <w:rPr>
          <w:rFonts w:ascii="Times New Roman" w:hAnsi="Times New Roman" w:cs="Times New Roman"/>
          <w:sz w:val="22"/>
          <w:szCs w:val="22"/>
          <w:lang w:eastAsia="en-US"/>
        </w:rPr>
        <w:t xml:space="preserve"> </w:t>
      </w:r>
      <w:proofErr w:type="spellStart"/>
      <w:r w:rsidRPr="00804084">
        <w:rPr>
          <w:rFonts w:ascii="Times New Roman" w:hAnsi="Times New Roman" w:cs="Times New Roman"/>
          <w:sz w:val="22"/>
          <w:szCs w:val="22"/>
          <w:lang w:eastAsia="en-US"/>
        </w:rPr>
        <w:t>Proturismo</w:t>
      </w:r>
      <w:proofErr w:type="spellEnd"/>
      <w:r w:rsidRPr="00804084">
        <w:rPr>
          <w:rFonts w:ascii="Times New Roman" w:hAnsi="Times New Roman" w:cs="Times New Roman"/>
          <w:sz w:val="22"/>
          <w:szCs w:val="22"/>
          <w:lang w:eastAsia="en-US"/>
        </w:rPr>
        <w:t xml:space="preserve">. </w:t>
      </w:r>
    </w:p>
    <w:p w:rsidR="00804084" w:rsidRPr="00804084" w:rsidRDefault="00804084" w:rsidP="00804084">
      <w:pPr>
        <w:tabs>
          <w:tab w:val="left" w:pos="6106"/>
        </w:tabs>
        <w:spacing w:line="360" w:lineRule="auto"/>
        <w:rPr>
          <w:rFonts w:ascii="Times New Roman" w:hAnsi="Times New Roman" w:cs="Times New Roman"/>
          <w:sz w:val="22"/>
          <w:szCs w:val="22"/>
          <w:lang w:eastAsia="en-US"/>
        </w:rPr>
      </w:pPr>
    </w:p>
    <w:p w:rsidR="00804084" w:rsidRPr="00804084" w:rsidRDefault="00804084" w:rsidP="00804084">
      <w:pPr>
        <w:tabs>
          <w:tab w:val="left" w:pos="6106"/>
        </w:tabs>
        <w:spacing w:line="360" w:lineRule="auto"/>
        <w:ind w:left="284"/>
        <w:rPr>
          <w:rFonts w:ascii="Times New Roman" w:hAnsi="Times New Roman" w:cs="Times New Roman"/>
          <w:sz w:val="22"/>
          <w:szCs w:val="22"/>
          <w:lang w:eastAsia="en-US"/>
        </w:rPr>
      </w:pPr>
      <w:r w:rsidRPr="00804084">
        <w:rPr>
          <w:rFonts w:ascii="Times New Roman" w:hAnsi="Times New Roman" w:cs="Times New Roman"/>
          <w:sz w:val="22"/>
          <w:szCs w:val="22"/>
          <w:lang w:eastAsia="en-US"/>
        </w:rPr>
        <w:t>Si quien figura como autor es una organización:</w:t>
      </w:r>
    </w:p>
    <w:p w:rsidR="00804084" w:rsidRPr="007B0574" w:rsidRDefault="00804084" w:rsidP="00804084">
      <w:pPr>
        <w:pBdr>
          <w:top w:val="single" w:sz="4" w:space="1" w:color="auto"/>
          <w:left w:val="single" w:sz="4" w:space="4" w:color="auto"/>
          <w:bottom w:val="single" w:sz="4" w:space="1" w:color="auto"/>
          <w:right w:val="single" w:sz="4" w:space="4" w:color="auto"/>
        </w:pBdr>
        <w:tabs>
          <w:tab w:val="left" w:pos="6106"/>
        </w:tabs>
        <w:spacing w:line="360" w:lineRule="auto"/>
        <w:ind w:left="360"/>
        <w:jc w:val="both"/>
        <w:rPr>
          <w:rFonts w:ascii="Times New Roman" w:hAnsi="Times New Roman" w:cs="Times New Roman"/>
          <w:b/>
          <w:sz w:val="22"/>
          <w:szCs w:val="22"/>
          <w:lang w:eastAsia="en-US"/>
        </w:rPr>
      </w:pPr>
      <w:r w:rsidRPr="007B0574">
        <w:rPr>
          <w:rFonts w:ascii="Times New Roman" w:hAnsi="Times New Roman" w:cs="Times New Roman"/>
          <w:sz w:val="22"/>
          <w:szCs w:val="22"/>
          <w:lang w:eastAsia="en-US"/>
        </w:rPr>
        <w:t xml:space="preserve">Organización (año). </w:t>
      </w:r>
      <w:r w:rsidRPr="007B0574">
        <w:rPr>
          <w:rFonts w:ascii="Times New Roman" w:hAnsi="Times New Roman" w:cs="Times New Roman"/>
          <w:i/>
          <w:sz w:val="22"/>
          <w:szCs w:val="22"/>
          <w:lang w:eastAsia="en-US"/>
        </w:rPr>
        <w:t xml:space="preserve">Título del libro. </w:t>
      </w:r>
      <w:r w:rsidRPr="007B0574">
        <w:rPr>
          <w:rFonts w:ascii="Times New Roman" w:hAnsi="Times New Roman" w:cs="Times New Roman"/>
          <w:sz w:val="22"/>
          <w:szCs w:val="22"/>
          <w:lang w:eastAsia="en-US"/>
        </w:rPr>
        <w:t>Ciudad: Editorial</w:t>
      </w:r>
      <w:r w:rsidR="00010D20" w:rsidRPr="007B0574">
        <w:rPr>
          <w:rFonts w:ascii="Times New Roman" w:hAnsi="Times New Roman" w:cs="Times New Roman"/>
          <w:sz w:val="22"/>
          <w:szCs w:val="22"/>
          <w:lang w:eastAsia="en-US"/>
        </w:rPr>
        <w:t>.</w:t>
      </w:r>
      <w:r w:rsidRPr="007B0574">
        <w:rPr>
          <w:rFonts w:ascii="Times New Roman" w:hAnsi="Times New Roman" w:cs="Times New Roman"/>
          <w:sz w:val="22"/>
          <w:szCs w:val="22"/>
          <w:lang w:eastAsia="en-US"/>
        </w:rPr>
        <w:t xml:space="preserve"> </w:t>
      </w:r>
    </w:p>
    <w:p w:rsidR="00804084" w:rsidRPr="00804084" w:rsidRDefault="00804084" w:rsidP="00804084">
      <w:pPr>
        <w:pBdr>
          <w:top w:val="single" w:sz="4" w:space="1" w:color="auto"/>
          <w:left w:val="single" w:sz="4" w:space="4" w:color="auto"/>
          <w:bottom w:val="single" w:sz="4" w:space="1" w:color="auto"/>
          <w:right w:val="single" w:sz="4" w:space="4" w:color="auto"/>
        </w:pBdr>
        <w:tabs>
          <w:tab w:val="left" w:pos="6106"/>
        </w:tabs>
        <w:spacing w:line="360" w:lineRule="auto"/>
        <w:ind w:left="360"/>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 xml:space="preserve">EJ. - </w:t>
      </w:r>
      <w:r w:rsidRPr="00804084">
        <w:rPr>
          <w:rFonts w:ascii="Times New Roman" w:hAnsi="Times New Roman" w:cs="Times New Roman"/>
          <w:sz w:val="22"/>
          <w:szCs w:val="22"/>
          <w:lang w:eastAsia="en-US"/>
        </w:rPr>
        <w:t xml:space="preserve">Universidad Nacional de Colombia (2012). </w:t>
      </w:r>
      <w:r w:rsidRPr="00804084">
        <w:rPr>
          <w:rFonts w:ascii="Times New Roman" w:hAnsi="Times New Roman" w:cs="Times New Roman"/>
          <w:i/>
          <w:sz w:val="22"/>
          <w:szCs w:val="22"/>
          <w:lang w:eastAsia="en-US"/>
        </w:rPr>
        <w:t>Cuestiones de género.</w:t>
      </w:r>
      <w:r w:rsidRPr="00804084">
        <w:rPr>
          <w:rFonts w:ascii="Times New Roman" w:hAnsi="Times New Roman" w:cs="Times New Roman"/>
          <w:sz w:val="22"/>
          <w:szCs w:val="22"/>
          <w:lang w:eastAsia="en-US"/>
        </w:rPr>
        <w:t xml:space="preserve"> Bogotá: Aguilar. </w:t>
      </w:r>
    </w:p>
    <w:p w:rsidR="00804084" w:rsidRPr="00804084" w:rsidRDefault="00804084" w:rsidP="00804084">
      <w:pPr>
        <w:tabs>
          <w:tab w:val="left" w:pos="6106"/>
        </w:tabs>
        <w:spacing w:line="360" w:lineRule="auto"/>
        <w:rPr>
          <w:rFonts w:ascii="Times New Roman" w:hAnsi="Times New Roman" w:cs="Times New Roman"/>
          <w:b/>
          <w:sz w:val="22"/>
          <w:szCs w:val="22"/>
          <w:lang w:eastAsia="en-US"/>
        </w:rPr>
      </w:pPr>
    </w:p>
    <w:p w:rsidR="00804084" w:rsidRPr="00804084" w:rsidRDefault="00804084" w:rsidP="00804084">
      <w:pPr>
        <w:tabs>
          <w:tab w:val="left" w:pos="6106"/>
        </w:tabs>
        <w:spacing w:line="360" w:lineRule="auto"/>
        <w:ind w:left="360"/>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 xml:space="preserve">Capítulo de </w:t>
      </w:r>
      <w:r w:rsidR="004B7F5D">
        <w:rPr>
          <w:rFonts w:ascii="Times New Roman" w:hAnsi="Times New Roman" w:cs="Times New Roman"/>
          <w:b/>
          <w:sz w:val="22"/>
          <w:szCs w:val="22"/>
          <w:lang w:eastAsia="en-US"/>
        </w:rPr>
        <w:t>l</w:t>
      </w:r>
      <w:r w:rsidRPr="00804084">
        <w:rPr>
          <w:rFonts w:ascii="Times New Roman" w:hAnsi="Times New Roman" w:cs="Times New Roman"/>
          <w:b/>
          <w:sz w:val="22"/>
          <w:szCs w:val="22"/>
          <w:lang w:eastAsia="en-US"/>
        </w:rPr>
        <w:t>ibro</w:t>
      </w:r>
    </w:p>
    <w:p w:rsidR="00804084" w:rsidRPr="007B0574" w:rsidRDefault="00804084" w:rsidP="00804084">
      <w:pPr>
        <w:pBdr>
          <w:top w:val="single" w:sz="4" w:space="1" w:color="auto"/>
          <w:left w:val="single" w:sz="4" w:space="4" w:color="auto"/>
          <w:bottom w:val="single" w:sz="4" w:space="1" w:color="auto"/>
          <w:right w:val="single" w:sz="4" w:space="4" w:color="auto"/>
        </w:pBdr>
        <w:tabs>
          <w:tab w:val="left" w:pos="6106"/>
        </w:tabs>
        <w:spacing w:line="360" w:lineRule="auto"/>
        <w:ind w:left="360"/>
        <w:jc w:val="both"/>
        <w:rPr>
          <w:rFonts w:ascii="Times New Roman" w:hAnsi="Times New Roman" w:cs="Times New Roman"/>
          <w:b/>
          <w:sz w:val="22"/>
          <w:szCs w:val="22"/>
          <w:lang w:eastAsia="en-US"/>
        </w:rPr>
      </w:pPr>
      <w:r w:rsidRPr="007B0574">
        <w:rPr>
          <w:rFonts w:ascii="Times New Roman" w:hAnsi="Times New Roman" w:cs="Times New Roman"/>
          <w:sz w:val="22"/>
          <w:szCs w:val="22"/>
          <w:lang w:eastAsia="en-US"/>
        </w:rPr>
        <w:t>APELLIDO DEL AUTOR, Inicial del nombre. (</w:t>
      </w:r>
      <w:proofErr w:type="gramStart"/>
      <w:r w:rsidRPr="007B0574">
        <w:rPr>
          <w:rFonts w:ascii="Times New Roman" w:hAnsi="Times New Roman" w:cs="Times New Roman"/>
          <w:sz w:val="22"/>
          <w:szCs w:val="22"/>
          <w:lang w:eastAsia="en-US"/>
        </w:rPr>
        <w:t>año</w:t>
      </w:r>
      <w:proofErr w:type="gramEnd"/>
      <w:r w:rsidRPr="007B0574">
        <w:rPr>
          <w:rFonts w:ascii="Times New Roman" w:hAnsi="Times New Roman" w:cs="Times New Roman"/>
          <w:sz w:val="22"/>
          <w:szCs w:val="22"/>
          <w:lang w:eastAsia="en-US"/>
        </w:rPr>
        <w:t xml:space="preserve">). “Titulo”. En: Autor o Editor del libro. </w:t>
      </w:r>
      <w:r w:rsidRPr="007B0574">
        <w:rPr>
          <w:rFonts w:ascii="Times New Roman" w:hAnsi="Times New Roman" w:cs="Times New Roman"/>
          <w:i/>
          <w:sz w:val="22"/>
          <w:szCs w:val="22"/>
          <w:lang w:eastAsia="en-US"/>
        </w:rPr>
        <w:t xml:space="preserve">Título del libro </w:t>
      </w:r>
      <w:r w:rsidRPr="007B0574">
        <w:rPr>
          <w:rFonts w:ascii="Times New Roman" w:hAnsi="Times New Roman" w:cs="Times New Roman"/>
          <w:sz w:val="22"/>
          <w:szCs w:val="22"/>
          <w:lang w:eastAsia="en-US"/>
        </w:rPr>
        <w:t>(según las normas anteriores). Ciudad: Editorial. Pp.</w:t>
      </w:r>
    </w:p>
    <w:p w:rsidR="00804084" w:rsidRPr="00804084" w:rsidRDefault="00804084" w:rsidP="00804084">
      <w:pPr>
        <w:pBdr>
          <w:top w:val="single" w:sz="4" w:space="1" w:color="auto"/>
          <w:left w:val="single" w:sz="4" w:space="4" w:color="auto"/>
          <w:bottom w:val="single" w:sz="4" w:space="1" w:color="auto"/>
          <w:right w:val="single" w:sz="4" w:space="4" w:color="auto"/>
        </w:pBdr>
        <w:tabs>
          <w:tab w:val="left" w:pos="6106"/>
        </w:tabs>
        <w:spacing w:line="360" w:lineRule="auto"/>
        <w:ind w:left="360"/>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 xml:space="preserve">EJ. </w:t>
      </w:r>
      <w:r w:rsidRPr="00804084">
        <w:rPr>
          <w:rFonts w:ascii="Times New Roman" w:hAnsi="Times New Roman" w:cs="Times New Roman"/>
          <w:sz w:val="22"/>
          <w:szCs w:val="22"/>
          <w:lang w:eastAsia="en-US"/>
        </w:rPr>
        <w:t xml:space="preserve">RODRÍGUEZ, C. (2005). “La evaluación de los recursos turísticos: comparación metodológica. Estudio de caso: área serrana del partido de </w:t>
      </w:r>
      <w:proofErr w:type="spellStart"/>
      <w:r w:rsidRPr="00804084">
        <w:rPr>
          <w:rFonts w:ascii="Times New Roman" w:hAnsi="Times New Roman" w:cs="Times New Roman"/>
          <w:sz w:val="22"/>
          <w:szCs w:val="22"/>
          <w:lang w:eastAsia="en-US"/>
        </w:rPr>
        <w:t>Tornquist</w:t>
      </w:r>
      <w:proofErr w:type="spellEnd"/>
      <w:r w:rsidRPr="00804084">
        <w:rPr>
          <w:rFonts w:ascii="Times New Roman" w:hAnsi="Times New Roman" w:cs="Times New Roman"/>
          <w:sz w:val="22"/>
          <w:szCs w:val="22"/>
          <w:lang w:eastAsia="en-US"/>
        </w:rPr>
        <w:t xml:space="preserve">”. En: Vaquero, M. del C. &amp; Cernada de Bulnes, M. (Eds.) (2005). </w:t>
      </w:r>
      <w:r w:rsidRPr="00804084">
        <w:rPr>
          <w:rFonts w:ascii="Times New Roman" w:hAnsi="Times New Roman" w:cs="Times New Roman"/>
          <w:i/>
          <w:sz w:val="22"/>
          <w:szCs w:val="22"/>
          <w:lang w:eastAsia="en-US"/>
        </w:rPr>
        <w:t>Producción, Recursos y Medio Ambiente en el Sudoeste Bonaerense</w:t>
      </w:r>
      <w:r w:rsidRPr="00804084">
        <w:rPr>
          <w:rFonts w:ascii="Times New Roman" w:hAnsi="Times New Roman" w:cs="Times New Roman"/>
          <w:sz w:val="22"/>
          <w:szCs w:val="22"/>
          <w:lang w:eastAsia="en-US"/>
        </w:rPr>
        <w:t xml:space="preserve">. Bahía Blanca: </w:t>
      </w:r>
      <w:proofErr w:type="spellStart"/>
      <w:r w:rsidRPr="00804084">
        <w:rPr>
          <w:rFonts w:ascii="Times New Roman" w:hAnsi="Times New Roman" w:cs="Times New Roman"/>
          <w:sz w:val="22"/>
          <w:szCs w:val="22"/>
          <w:lang w:eastAsia="en-US"/>
        </w:rPr>
        <w:t>Ediuns</w:t>
      </w:r>
      <w:proofErr w:type="spellEnd"/>
      <w:r w:rsidRPr="00804084">
        <w:rPr>
          <w:rFonts w:ascii="Times New Roman" w:hAnsi="Times New Roman" w:cs="Times New Roman"/>
          <w:sz w:val="22"/>
          <w:szCs w:val="22"/>
          <w:lang w:eastAsia="en-US"/>
        </w:rPr>
        <w:t xml:space="preserve">. Pp. 175-184. </w:t>
      </w:r>
    </w:p>
    <w:p w:rsidR="00804084" w:rsidRPr="00804084" w:rsidRDefault="00804084" w:rsidP="00804084">
      <w:pPr>
        <w:tabs>
          <w:tab w:val="left" w:pos="6106"/>
        </w:tabs>
        <w:spacing w:line="360" w:lineRule="auto"/>
        <w:rPr>
          <w:rFonts w:ascii="Times New Roman" w:hAnsi="Times New Roman" w:cs="Times New Roman"/>
          <w:b/>
          <w:sz w:val="22"/>
          <w:szCs w:val="22"/>
          <w:lang w:eastAsia="en-US"/>
        </w:rPr>
      </w:pPr>
    </w:p>
    <w:p w:rsidR="00804084" w:rsidRPr="00804084" w:rsidRDefault="00804084" w:rsidP="00804084">
      <w:pPr>
        <w:tabs>
          <w:tab w:val="left" w:pos="6106"/>
        </w:tabs>
        <w:spacing w:line="360" w:lineRule="auto"/>
        <w:ind w:left="284"/>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 xml:space="preserve">Artículos de </w:t>
      </w:r>
      <w:r w:rsidR="004B7F5D">
        <w:rPr>
          <w:rFonts w:ascii="Times New Roman" w:hAnsi="Times New Roman" w:cs="Times New Roman"/>
          <w:b/>
          <w:sz w:val="22"/>
          <w:szCs w:val="22"/>
          <w:lang w:eastAsia="en-US"/>
        </w:rPr>
        <w:t>p</w:t>
      </w:r>
      <w:r w:rsidRPr="00804084">
        <w:rPr>
          <w:rFonts w:ascii="Times New Roman" w:hAnsi="Times New Roman" w:cs="Times New Roman"/>
          <w:b/>
          <w:sz w:val="22"/>
          <w:szCs w:val="22"/>
          <w:lang w:eastAsia="en-US"/>
        </w:rPr>
        <w:t xml:space="preserve">eriódicos  </w:t>
      </w:r>
    </w:p>
    <w:p w:rsidR="00804084" w:rsidRPr="00804084" w:rsidRDefault="00804084" w:rsidP="00804084">
      <w:pPr>
        <w:pBdr>
          <w:top w:val="single" w:sz="4" w:space="1" w:color="auto"/>
          <w:left w:val="single" w:sz="4" w:space="0" w:color="auto"/>
          <w:bottom w:val="single" w:sz="4" w:space="1" w:color="auto"/>
          <w:right w:val="single" w:sz="4" w:space="4" w:color="auto"/>
        </w:pBdr>
        <w:tabs>
          <w:tab w:val="left" w:pos="6106"/>
        </w:tabs>
        <w:spacing w:line="360" w:lineRule="auto"/>
        <w:ind w:left="284"/>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APELLIDO DEL AUTOR, Inicial del nombre. (</w:t>
      </w:r>
      <w:proofErr w:type="gramStart"/>
      <w:r w:rsidRPr="00804084">
        <w:rPr>
          <w:rFonts w:ascii="Times New Roman" w:hAnsi="Times New Roman" w:cs="Times New Roman"/>
          <w:sz w:val="22"/>
          <w:szCs w:val="22"/>
          <w:lang w:eastAsia="en-US"/>
        </w:rPr>
        <w:t>año</w:t>
      </w:r>
      <w:proofErr w:type="gramEnd"/>
      <w:r w:rsidRPr="00804084">
        <w:rPr>
          <w:rFonts w:ascii="Times New Roman" w:hAnsi="Times New Roman" w:cs="Times New Roman"/>
          <w:sz w:val="22"/>
          <w:szCs w:val="22"/>
          <w:lang w:eastAsia="en-US"/>
        </w:rPr>
        <w:t xml:space="preserve">, mes día). Título del artículo. </w:t>
      </w:r>
      <w:r w:rsidRPr="00804084">
        <w:rPr>
          <w:rFonts w:ascii="Times New Roman" w:hAnsi="Times New Roman" w:cs="Times New Roman"/>
          <w:i/>
          <w:sz w:val="22"/>
          <w:szCs w:val="22"/>
          <w:lang w:eastAsia="en-US"/>
        </w:rPr>
        <w:t>Nombre del periódico</w:t>
      </w:r>
      <w:r w:rsidRPr="00804084">
        <w:rPr>
          <w:rFonts w:ascii="Times New Roman" w:hAnsi="Times New Roman" w:cs="Times New Roman"/>
          <w:sz w:val="22"/>
          <w:szCs w:val="22"/>
          <w:lang w:eastAsia="en-US"/>
        </w:rPr>
        <w:t>,</w:t>
      </w:r>
      <w:r w:rsidRPr="00804084">
        <w:rPr>
          <w:rFonts w:ascii="Times New Roman" w:hAnsi="Times New Roman" w:cs="Times New Roman"/>
          <w:i/>
          <w:sz w:val="22"/>
          <w:szCs w:val="22"/>
          <w:lang w:eastAsia="en-US"/>
        </w:rPr>
        <w:t xml:space="preserve"> </w:t>
      </w:r>
      <w:r w:rsidRPr="00804084">
        <w:rPr>
          <w:rFonts w:ascii="Times New Roman" w:hAnsi="Times New Roman" w:cs="Times New Roman"/>
          <w:sz w:val="22"/>
          <w:szCs w:val="22"/>
          <w:lang w:eastAsia="en-US"/>
        </w:rPr>
        <w:t>Use “p.” o “pp.” antes de los números de página.</w:t>
      </w:r>
    </w:p>
    <w:p w:rsidR="00804084" w:rsidRPr="00804084" w:rsidRDefault="00804084" w:rsidP="00804084">
      <w:pPr>
        <w:pBdr>
          <w:top w:val="single" w:sz="4" w:space="1" w:color="auto"/>
          <w:left w:val="single" w:sz="4" w:space="0" w:color="auto"/>
          <w:bottom w:val="single" w:sz="4" w:space="1" w:color="auto"/>
          <w:right w:val="single" w:sz="4" w:space="4" w:color="auto"/>
        </w:pBdr>
        <w:tabs>
          <w:tab w:val="left" w:pos="6106"/>
        </w:tabs>
        <w:spacing w:line="360" w:lineRule="auto"/>
        <w:ind w:left="284"/>
        <w:jc w:val="both"/>
        <w:rPr>
          <w:rFonts w:ascii="Times New Roman" w:hAnsi="Times New Roman" w:cs="Times New Roman"/>
          <w:sz w:val="22"/>
          <w:szCs w:val="22"/>
          <w:lang w:eastAsia="en-US"/>
        </w:rPr>
      </w:pPr>
      <w:r w:rsidRPr="00804084">
        <w:rPr>
          <w:rFonts w:ascii="Times New Roman" w:hAnsi="Times New Roman" w:cs="Times New Roman"/>
          <w:b/>
          <w:sz w:val="22"/>
          <w:szCs w:val="22"/>
          <w:lang w:eastAsia="en-US"/>
        </w:rPr>
        <w:t>EJ.</w:t>
      </w:r>
      <w:r w:rsidRPr="00804084">
        <w:rPr>
          <w:rFonts w:ascii="Times New Roman" w:hAnsi="Times New Roman" w:cs="Times New Roman"/>
          <w:sz w:val="22"/>
          <w:szCs w:val="22"/>
          <w:lang w:eastAsia="en-US"/>
        </w:rPr>
        <w:t xml:space="preserve"> MINERVINO, M. (2015, junio 15). Revalorizar el patrimonio. </w:t>
      </w:r>
      <w:r w:rsidRPr="00804084">
        <w:rPr>
          <w:rFonts w:ascii="Times New Roman" w:hAnsi="Times New Roman" w:cs="Times New Roman"/>
          <w:i/>
          <w:sz w:val="22"/>
          <w:szCs w:val="22"/>
          <w:lang w:eastAsia="en-US"/>
        </w:rPr>
        <w:t>La Nueva Provincia,</w:t>
      </w:r>
      <w:r w:rsidRPr="00804084">
        <w:rPr>
          <w:rFonts w:ascii="Times New Roman" w:hAnsi="Times New Roman" w:cs="Times New Roman"/>
          <w:sz w:val="22"/>
          <w:szCs w:val="22"/>
          <w:lang w:eastAsia="en-US"/>
        </w:rPr>
        <w:t xml:space="preserve"> p. 12. </w:t>
      </w:r>
    </w:p>
    <w:p w:rsidR="00804084" w:rsidRPr="00804084" w:rsidRDefault="00804084" w:rsidP="00804084">
      <w:pPr>
        <w:tabs>
          <w:tab w:val="left" w:pos="6106"/>
        </w:tabs>
        <w:spacing w:line="360" w:lineRule="auto"/>
        <w:ind w:left="1776"/>
        <w:contextualSpacing/>
        <w:jc w:val="both"/>
        <w:rPr>
          <w:rFonts w:ascii="Times New Roman" w:hAnsi="Times New Roman" w:cs="Times New Roman"/>
          <w:sz w:val="22"/>
          <w:szCs w:val="22"/>
          <w:lang w:eastAsia="en-US"/>
        </w:rPr>
      </w:pPr>
    </w:p>
    <w:p w:rsidR="00804084" w:rsidRPr="00804084" w:rsidRDefault="00804084" w:rsidP="00804084">
      <w:pPr>
        <w:tabs>
          <w:tab w:val="left" w:pos="6106"/>
        </w:tabs>
        <w:spacing w:line="360" w:lineRule="auto"/>
        <w:ind w:left="284"/>
        <w:contextualSpacing/>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 xml:space="preserve">Tesis no </w:t>
      </w:r>
      <w:r w:rsidR="00BD3CFF">
        <w:rPr>
          <w:rFonts w:ascii="Times New Roman" w:hAnsi="Times New Roman" w:cs="Times New Roman"/>
          <w:b/>
          <w:sz w:val="22"/>
          <w:szCs w:val="22"/>
          <w:lang w:eastAsia="en-US"/>
        </w:rPr>
        <w:t>p</w:t>
      </w:r>
      <w:r w:rsidRPr="00804084">
        <w:rPr>
          <w:rFonts w:ascii="Times New Roman" w:hAnsi="Times New Roman" w:cs="Times New Roman"/>
          <w:b/>
          <w:sz w:val="22"/>
          <w:szCs w:val="22"/>
          <w:lang w:eastAsia="en-US"/>
        </w:rPr>
        <w:t>ublicadas</w:t>
      </w:r>
    </w:p>
    <w:p w:rsidR="00804084" w:rsidRPr="00FC5BA8" w:rsidRDefault="00804084" w:rsidP="00804084">
      <w:pPr>
        <w:pBdr>
          <w:top w:val="single" w:sz="4" w:space="1" w:color="auto"/>
          <w:left w:val="single" w:sz="4" w:space="4" w:color="auto"/>
          <w:bottom w:val="single" w:sz="4" w:space="1" w:color="auto"/>
          <w:right w:val="single" w:sz="4" w:space="4" w:color="auto"/>
        </w:pBdr>
        <w:tabs>
          <w:tab w:val="left" w:pos="142"/>
          <w:tab w:val="left" w:pos="6106"/>
        </w:tabs>
        <w:spacing w:line="360" w:lineRule="auto"/>
        <w:ind w:left="284"/>
        <w:jc w:val="both"/>
        <w:rPr>
          <w:rFonts w:ascii="Times New Roman" w:hAnsi="Times New Roman" w:cs="Times New Roman"/>
          <w:sz w:val="22"/>
          <w:szCs w:val="22"/>
          <w:lang w:eastAsia="en-US"/>
        </w:rPr>
      </w:pPr>
      <w:r w:rsidRPr="00FC5BA8">
        <w:rPr>
          <w:rFonts w:ascii="Times New Roman" w:hAnsi="Times New Roman" w:cs="Times New Roman"/>
          <w:sz w:val="22"/>
          <w:szCs w:val="22"/>
          <w:lang w:eastAsia="en-US"/>
        </w:rPr>
        <w:t>APELLIDO DEL AUTOR, Inicial del nombre. (</w:t>
      </w:r>
      <w:proofErr w:type="gramStart"/>
      <w:r w:rsidRPr="00FC5BA8">
        <w:rPr>
          <w:rFonts w:ascii="Times New Roman" w:hAnsi="Times New Roman" w:cs="Times New Roman"/>
          <w:sz w:val="22"/>
          <w:szCs w:val="22"/>
          <w:lang w:eastAsia="en-US"/>
        </w:rPr>
        <w:t>año</w:t>
      </w:r>
      <w:proofErr w:type="gramEnd"/>
      <w:r w:rsidRPr="00FC5BA8">
        <w:rPr>
          <w:rFonts w:ascii="Times New Roman" w:hAnsi="Times New Roman" w:cs="Times New Roman"/>
          <w:sz w:val="22"/>
          <w:szCs w:val="22"/>
          <w:lang w:eastAsia="en-US"/>
        </w:rPr>
        <w:t>). “Titulo” Director Nombre y Apellido (Tesis</w:t>
      </w:r>
      <w:r w:rsidR="00010D20" w:rsidRPr="00FC5BA8">
        <w:rPr>
          <w:rFonts w:ascii="Times New Roman" w:hAnsi="Times New Roman" w:cs="Times New Roman"/>
          <w:sz w:val="22"/>
          <w:szCs w:val="22"/>
          <w:lang w:eastAsia="en-US"/>
        </w:rPr>
        <w:t>/Tesina</w:t>
      </w:r>
      <w:r w:rsidRPr="00FC5BA8">
        <w:rPr>
          <w:rFonts w:ascii="Times New Roman" w:hAnsi="Times New Roman" w:cs="Times New Roman"/>
          <w:i/>
          <w:sz w:val="22"/>
          <w:szCs w:val="22"/>
          <w:lang w:eastAsia="en-US"/>
        </w:rPr>
        <w:t xml:space="preserve"> </w:t>
      </w:r>
      <w:r w:rsidRPr="00FC5BA8">
        <w:rPr>
          <w:rFonts w:ascii="Times New Roman" w:hAnsi="Times New Roman" w:cs="Times New Roman"/>
          <w:sz w:val="22"/>
          <w:szCs w:val="22"/>
          <w:lang w:eastAsia="en-US"/>
        </w:rPr>
        <w:t xml:space="preserve">de grado, Tesis de posgrado, inédita). Universidad. Facultad o Departamento. </w:t>
      </w:r>
    </w:p>
    <w:p w:rsidR="00804084" w:rsidRPr="00804084" w:rsidRDefault="00804084" w:rsidP="00804084">
      <w:pPr>
        <w:pBdr>
          <w:top w:val="single" w:sz="4" w:space="1" w:color="auto"/>
          <w:left w:val="single" w:sz="4" w:space="4" w:color="auto"/>
          <w:bottom w:val="single" w:sz="4" w:space="1" w:color="auto"/>
          <w:right w:val="single" w:sz="4" w:space="4" w:color="auto"/>
        </w:pBdr>
        <w:tabs>
          <w:tab w:val="left" w:pos="142"/>
          <w:tab w:val="left" w:pos="6106"/>
        </w:tabs>
        <w:spacing w:line="360" w:lineRule="auto"/>
        <w:ind w:left="284"/>
        <w:jc w:val="both"/>
        <w:rPr>
          <w:rFonts w:ascii="Times New Roman" w:hAnsi="Times New Roman" w:cs="Times New Roman"/>
          <w:sz w:val="22"/>
          <w:szCs w:val="22"/>
          <w:lang w:eastAsia="en-US"/>
        </w:rPr>
      </w:pPr>
      <w:r w:rsidRPr="00FC5BA8">
        <w:rPr>
          <w:rFonts w:ascii="Times New Roman" w:hAnsi="Times New Roman" w:cs="Times New Roman"/>
          <w:b/>
          <w:sz w:val="22"/>
          <w:szCs w:val="22"/>
          <w:lang w:eastAsia="en-US"/>
        </w:rPr>
        <w:t>EJ.</w:t>
      </w:r>
      <w:r w:rsidRPr="00FC5BA8">
        <w:rPr>
          <w:rFonts w:ascii="Times New Roman" w:hAnsi="Times New Roman" w:cs="Times New Roman"/>
          <w:sz w:val="22"/>
          <w:szCs w:val="22"/>
          <w:lang w:eastAsia="en-US"/>
        </w:rPr>
        <w:t xml:space="preserve"> OLIVA, L. (</w:t>
      </w:r>
      <w:r w:rsidR="007B0574" w:rsidRPr="00FC5BA8">
        <w:rPr>
          <w:rFonts w:ascii="Times New Roman" w:hAnsi="Times New Roman" w:cs="Times New Roman"/>
          <w:sz w:val="22"/>
          <w:szCs w:val="22"/>
          <w:lang w:eastAsia="en-US"/>
        </w:rPr>
        <w:t>2013</w:t>
      </w:r>
      <w:r w:rsidRPr="00FC5BA8">
        <w:rPr>
          <w:rFonts w:ascii="Times New Roman" w:hAnsi="Times New Roman" w:cs="Times New Roman"/>
          <w:sz w:val="22"/>
          <w:szCs w:val="22"/>
          <w:lang w:eastAsia="en-US"/>
        </w:rPr>
        <w:t>)</w:t>
      </w:r>
      <w:r w:rsidR="00010D20" w:rsidRPr="00FC5BA8">
        <w:rPr>
          <w:rFonts w:ascii="Times New Roman" w:hAnsi="Times New Roman" w:cs="Times New Roman"/>
          <w:sz w:val="22"/>
          <w:szCs w:val="22"/>
          <w:lang w:eastAsia="en-US"/>
        </w:rPr>
        <w:t>.</w:t>
      </w:r>
      <w:r w:rsidRPr="00FC5BA8">
        <w:rPr>
          <w:rFonts w:ascii="Times New Roman" w:hAnsi="Times New Roman" w:cs="Times New Roman"/>
          <w:sz w:val="22"/>
          <w:szCs w:val="22"/>
          <w:lang w:eastAsia="en-US"/>
        </w:rPr>
        <w:t xml:space="preserve"> “Análisis y evaluación de la potencialidad de </w:t>
      </w:r>
      <w:proofErr w:type="spellStart"/>
      <w:r w:rsidRPr="00FC5BA8">
        <w:rPr>
          <w:rFonts w:ascii="Times New Roman" w:hAnsi="Times New Roman" w:cs="Times New Roman"/>
          <w:sz w:val="22"/>
          <w:szCs w:val="22"/>
          <w:lang w:eastAsia="en-US"/>
        </w:rPr>
        <w:t>Realicó</w:t>
      </w:r>
      <w:proofErr w:type="spellEnd"/>
      <w:r w:rsidRPr="00FC5BA8">
        <w:rPr>
          <w:rFonts w:ascii="Times New Roman" w:hAnsi="Times New Roman" w:cs="Times New Roman"/>
          <w:sz w:val="22"/>
          <w:szCs w:val="22"/>
          <w:lang w:eastAsia="en-US"/>
        </w:rPr>
        <w:t xml:space="preserve"> (La Pampa) como destino turístico de escala”. Directora Lic. Julia </w:t>
      </w:r>
      <w:proofErr w:type="spellStart"/>
      <w:r w:rsidRPr="00FC5BA8">
        <w:rPr>
          <w:rFonts w:ascii="Times New Roman" w:hAnsi="Times New Roman" w:cs="Times New Roman"/>
          <w:sz w:val="22"/>
          <w:szCs w:val="22"/>
          <w:lang w:eastAsia="en-US"/>
        </w:rPr>
        <w:t>Arocena</w:t>
      </w:r>
      <w:proofErr w:type="spellEnd"/>
      <w:r w:rsidRPr="00FC5BA8">
        <w:rPr>
          <w:rFonts w:ascii="Times New Roman" w:hAnsi="Times New Roman" w:cs="Times New Roman"/>
          <w:sz w:val="22"/>
          <w:szCs w:val="22"/>
          <w:lang w:eastAsia="en-US"/>
        </w:rPr>
        <w:t>. (Tesi</w:t>
      </w:r>
      <w:r w:rsidR="007B0574" w:rsidRPr="00FC5BA8">
        <w:rPr>
          <w:rFonts w:ascii="Times New Roman" w:hAnsi="Times New Roman" w:cs="Times New Roman"/>
          <w:sz w:val="22"/>
          <w:szCs w:val="22"/>
          <w:lang w:eastAsia="en-US"/>
        </w:rPr>
        <w:t>na</w:t>
      </w:r>
      <w:r w:rsidRPr="00FC5BA8">
        <w:rPr>
          <w:rFonts w:ascii="Times New Roman" w:hAnsi="Times New Roman" w:cs="Times New Roman"/>
          <w:sz w:val="22"/>
          <w:szCs w:val="22"/>
          <w:lang w:eastAsia="en-US"/>
        </w:rPr>
        <w:t xml:space="preserve"> de grado inédita). Universidad Nacional del Sur. Departamento de Geografía y Turismo.</w:t>
      </w:r>
      <w:r w:rsidRPr="00804084">
        <w:rPr>
          <w:rFonts w:ascii="Times New Roman" w:hAnsi="Times New Roman" w:cs="Times New Roman"/>
          <w:sz w:val="22"/>
          <w:szCs w:val="22"/>
          <w:lang w:eastAsia="en-US"/>
        </w:rPr>
        <w:t xml:space="preserve"> </w:t>
      </w:r>
    </w:p>
    <w:p w:rsidR="00804084" w:rsidRPr="00804084"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p>
    <w:p w:rsidR="00804084" w:rsidRPr="00FC5BA8" w:rsidRDefault="00804084" w:rsidP="00804084">
      <w:pPr>
        <w:tabs>
          <w:tab w:val="left" w:pos="6106"/>
        </w:tabs>
        <w:spacing w:line="360" w:lineRule="auto"/>
        <w:ind w:left="284"/>
        <w:contextualSpacing/>
        <w:jc w:val="both"/>
        <w:rPr>
          <w:rFonts w:ascii="Times New Roman" w:hAnsi="Times New Roman" w:cs="Times New Roman"/>
          <w:sz w:val="22"/>
          <w:szCs w:val="22"/>
          <w:lang w:eastAsia="en-US"/>
        </w:rPr>
      </w:pPr>
      <w:r w:rsidRPr="00804084">
        <w:rPr>
          <w:rFonts w:ascii="Times New Roman" w:hAnsi="Times New Roman" w:cs="Times New Roman"/>
          <w:b/>
          <w:sz w:val="22"/>
          <w:szCs w:val="22"/>
          <w:lang w:eastAsia="en-US"/>
        </w:rPr>
        <w:lastRenderedPageBreak/>
        <w:t xml:space="preserve">Artículos de </w:t>
      </w:r>
      <w:r w:rsidR="004B7F5D">
        <w:rPr>
          <w:rFonts w:ascii="Times New Roman" w:hAnsi="Times New Roman" w:cs="Times New Roman"/>
          <w:b/>
          <w:sz w:val="22"/>
          <w:szCs w:val="22"/>
          <w:lang w:eastAsia="en-US"/>
        </w:rPr>
        <w:t>r</w:t>
      </w:r>
      <w:r w:rsidRPr="00804084">
        <w:rPr>
          <w:rFonts w:ascii="Times New Roman" w:hAnsi="Times New Roman" w:cs="Times New Roman"/>
          <w:b/>
          <w:sz w:val="22"/>
          <w:szCs w:val="22"/>
          <w:lang w:eastAsia="en-US"/>
        </w:rPr>
        <w:t xml:space="preserve">evistas </w:t>
      </w:r>
      <w:r w:rsidR="004B7F5D">
        <w:rPr>
          <w:rFonts w:ascii="Times New Roman" w:hAnsi="Times New Roman" w:cs="Times New Roman"/>
          <w:b/>
          <w:sz w:val="22"/>
          <w:szCs w:val="22"/>
          <w:lang w:eastAsia="en-US"/>
        </w:rPr>
        <w:t>c</w:t>
      </w:r>
      <w:r w:rsidRPr="00804084">
        <w:rPr>
          <w:rFonts w:ascii="Times New Roman" w:hAnsi="Times New Roman" w:cs="Times New Roman"/>
          <w:b/>
          <w:sz w:val="22"/>
          <w:szCs w:val="22"/>
          <w:lang w:eastAsia="en-US"/>
        </w:rPr>
        <w:t>ientíficas</w:t>
      </w:r>
      <w:r w:rsidR="00BD3CFF">
        <w:rPr>
          <w:rFonts w:ascii="Times New Roman" w:hAnsi="Times New Roman" w:cs="Times New Roman"/>
          <w:b/>
          <w:sz w:val="22"/>
          <w:szCs w:val="22"/>
          <w:lang w:eastAsia="en-US"/>
        </w:rPr>
        <w:t xml:space="preserve"> </w:t>
      </w:r>
      <w:r w:rsidR="00704EB8" w:rsidRPr="000F2B0B">
        <w:rPr>
          <w:rFonts w:ascii="Times New Roman" w:hAnsi="Times New Roman" w:cs="Times New Roman"/>
          <w:b/>
          <w:sz w:val="22"/>
          <w:szCs w:val="22"/>
          <w:lang w:eastAsia="en-US"/>
        </w:rPr>
        <w:t>impresas</w:t>
      </w:r>
      <w:r w:rsidRPr="00804084">
        <w:rPr>
          <w:rFonts w:ascii="Times New Roman" w:hAnsi="Times New Roman" w:cs="Times New Roman"/>
          <w:b/>
          <w:sz w:val="22"/>
          <w:szCs w:val="22"/>
          <w:lang w:eastAsia="en-US"/>
        </w:rPr>
        <w:t xml:space="preserve"> – </w:t>
      </w:r>
      <w:r w:rsidRPr="00804084">
        <w:rPr>
          <w:rFonts w:ascii="Times New Roman" w:hAnsi="Times New Roman" w:cs="Times New Roman"/>
          <w:sz w:val="22"/>
          <w:szCs w:val="22"/>
          <w:lang w:eastAsia="en-US"/>
        </w:rPr>
        <w:t xml:space="preserve">Citar en el siguiente orden aunque se pueden obviar datos que </w:t>
      </w:r>
      <w:r w:rsidRPr="00FC5BA8">
        <w:rPr>
          <w:rFonts w:ascii="Times New Roman" w:hAnsi="Times New Roman" w:cs="Times New Roman"/>
          <w:sz w:val="22"/>
          <w:szCs w:val="22"/>
          <w:lang w:eastAsia="en-US"/>
        </w:rPr>
        <w:t xml:space="preserve">no existan o no sean claros. </w:t>
      </w:r>
    </w:p>
    <w:p w:rsidR="00804084" w:rsidRPr="00FC5BA8" w:rsidRDefault="00804084" w:rsidP="00804084">
      <w:pPr>
        <w:pBdr>
          <w:top w:val="single" w:sz="4" w:space="1" w:color="auto"/>
          <w:left w:val="single" w:sz="4" w:space="0" w:color="auto"/>
          <w:bottom w:val="single" w:sz="4" w:space="1" w:color="auto"/>
          <w:right w:val="single" w:sz="4" w:space="4" w:color="auto"/>
        </w:pBdr>
        <w:tabs>
          <w:tab w:val="left" w:pos="6106"/>
        </w:tabs>
        <w:spacing w:line="360" w:lineRule="auto"/>
        <w:ind w:left="142"/>
        <w:jc w:val="both"/>
        <w:rPr>
          <w:rFonts w:ascii="Times New Roman" w:hAnsi="Times New Roman" w:cs="Times New Roman"/>
          <w:color w:val="FF0000"/>
          <w:sz w:val="22"/>
          <w:szCs w:val="22"/>
          <w:lang w:eastAsia="en-US"/>
        </w:rPr>
      </w:pPr>
      <w:r w:rsidRPr="00FC5BA8">
        <w:rPr>
          <w:rFonts w:ascii="Times New Roman" w:hAnsi="Times New Roman" w:cs="Times New Roman"/>
          <w:sz w:val="22"/>
          <w:szCs w:val="22"/>
          <w:lang w:eastAsia="en-US"/>
        </w:rPr>
        <w:t>APELLIDO DEL AUTOR, Inicial del nombre. (</w:t>
      </w:r>
      <w:proofErr w:type="gramStart"/>
      <w:r w:rsidRPr="00FC5BA8">
        <w:rPr>
          <w:rFonts w:ascii="Times New Roman" w:hAnsi="Times New Roman" w:cs="Times New Roman"/>
          <w:sz w:val="22"/>
          <w:szCs w:val="22"/>
          <w:lang w:eastAsia="en-US"/>
        </w:rPr>
        <w:t>año</w:t>
      </w:r>
      <w:proofErr w:type="gramEnd"/>
      <w:r w:rsidRPr="00FC5BA8">
        <w:rPr>
          <w:rFonts w:ascii="Times New Roman" w:hAnsi="Times New Roman" w:cs="Times New Roman"/>
          <w:sz w:val="22"/>
          <w:szCs w:val="22"/>
          <w:lang w:eastAsia="en-US"/>
        </w:rPr>
        <w:t xml:space="preserve">). Título del artículo. </w:t>
      </w:r>
      <w:r w:rsidRPr="00FC5BA8">
        <w:rPr>
          <w:rFonts w:ascii="Times New Roman" w:hAnsi="Times New Roman" w:cs="Times New Roman"/>
          <w:i/>
          <w:sz w:val="22"/>
          <w:szCs w:val="22"/>
          <w:lang w:eastAsia="en-US"/>
        </w:rPr>
        <w:t>Nombre de la revista</w:t>
      </w:r>
      <w:r w:rsidRPr="00FC5BA8">
        <w:rPr>
          <w:rFonts w:ascii="Times New Roman" w:hAnsi="Times New Roman" w:cs="Times New Roman"/>
          <w:sz w:val="22"/>
          <w:szCs w:val="22"/>
          <w:lang w:eastAsia="en-US"/>
        </w:rPr>
        <w:t xml:space="preserve">, Nº (volumen), </w:t>
      </w:r>
      <w:r w:rsidR="0076413D" w:rsidRPr="00FC5BA8">
        <w:rPr>
          <w:rFonts w:ascii="Times New Roman" w:hAnsi="Times New Roman" w:cs="Times New Roman"/>
          <w:sz w:val="22"/>
          <w:szCs w:val="22"/>
          <w:lang w:eastAsia="en-US"/>
        </w:rPr>
        <w:t>Editorial,</w:t>
      </w:r>
      <w:r w:rsidR="0076413D" w:rsidRPr="00FC5BA8">
        <w:rPr>
          <w:rFonts w:ascii="Times New Roman" w:hAnsi="Times New Roman" w:cs="Times New Roman"/>
          <w:color w:val="FF0000"/>
          <w:sz w:val="22"/>
          <w:szCs w:val="22"/>
          <w:lang w:eastAsia="en-US"/>
        </w:rPr>
        <w:t xml:space="preserve"> </w:t>
      </w:r>
      <w:r w:rsidRPr="00FC5BA8">
        <w:rPr>
          <w:rFonts w:ascii="Times New Roman" w:hAnsi="Times New Roman" w:cs="Times New Roman"/>
          <w:sz w:val="22"/>
          <w:szCs w:val="22"/>
          <w:lang w:eastAsia="en-US"/>
        </w:rPr>
        <w:t>pp.</w:t>
      </w:r>
      <w:r w:rsidR="00010D20" w:rsidRPr="00FC5BA8">
        <w:rPr>
          <w:rFonts w:ascii="Times New Roman" w:hAnsi="Times New Roman" w:cs="Times New Roman"/>
          <w:sz w:val="22"/>
          <w:szCs w:val="22"/>
          <w:lang w:eastAsia="en-US"/>
        </w:rPr>
        <w:t xml:space="preserve"> </w:t>
      </w:r>
    </w:p>
    <w:p w:rsidR="00804084" w:rsidRPr="00FC5BA8" w:rsidRDefault="00804084" w:rsidP="00804084">
      <w:pPr>
        <w:pBdr>
          <w:top w:val="single" w:sz="4" w:space="1" w:color="auto"/>
          <w:left w:val="single" w:sz="4" w:space="0" w:color="auto"/>
          <w:bottom w:val="single" w:sz="4" w:space="1" w:color="auto"/>
          <w:right w:val="single" w:sz="4" w:space="4" w:color="auto"/>
        </w:pBdr>
        <w:tabs>
          <w:tab w:val="left" w:pos="6106"/>
        </w:tabs>
        <w:spacing w:line="360" w:lineRule="auto"/>
        <w:ind w:left="142"/>
        <w:jc w:val="both"/>
        <w:rPr>
          <w:rFonts w:ascii="Times New Roman" w:hAnsi="Times New Roman" w:cs="Times New Roman"/>
          <w:color w:val="FF0000"/>
          <w:sz w:val="22"/>
          <w:szCs w:val="22"/>
          <w:lang w:eastAsia="en-US"/>
        </w:rPr>
      </w:pPr>
      <w:r w:rsidRPr="00FC5BA8">
        <w:rPr>
          <w:rFonts w:ascii="Times New Roman" w:hAnsi="Times New Roman" w:cs="Times New Roman"/>
          <w:b/>
          <w:sz w:val="22"/>
          <w:szCs w:val="22"/>
          <w:lang w:eastAsia="en-US"/>
        </w:rPr>
        <w:t>EJ.</w:t>
      </w:r>
      <w:r w:rsidRPr="00FC5BA8">
        <w:rPr>
          <w:rFonts w:ascii="Times New Roman" w:hAnsi="Times New Roman" w:cs="Times New Roman"/>
          <w:sz w:val="22"/>
          <w:szCs w:val="22"/>
          <w:lang w:eastAsia="en-US"/>
        </w:rPr>
        <w:t xml:space="preserve"> RIVERO, J. (2011). Intelectuales y expertos de la política turística argentina. </w:t>
      </w:r>
      <w:r w:rsidRPr="00FC5BA8">
        <w:rPr>
          <w:rFonts w:ascii="Times New Roman" w:hAnsi="Times New Roman" w:cs="Times New Roman"/>
          <w:i/>
          <w:sz w:val="22"/>
          <w:szCs w:val="22"/>
          <w:lang w:eastAsia="en-US"/>
        </w:rPr>
        <w:t>Aportes y Transferencias</w:t>
      </w:r>
      <w:r w:rsidRPr="00FC5BA8">
        <w:rPr>
          <w:rFonts w:ascii="Times New Roman" w:hAnsi="Times New Roman" w:cs="Times New Roman"/>
          <w:sz w:val="22"/>
          <w:szCs w:val="22"/>
          <w:lang w:eastAsia="en-US"/>
        </w:rPr>
        <w:t xml:space="preserve">, 15 (1), </w:t>
      </w:r>
      <w:r w:rsidR="0076413D" w:rsidRPr="00FC5BA8">
        <w:rPr>
          <w:rFonts w:ascii="Times New Roman" w:hAnsi="Times New Roman" w:cs="Times New Roman"/>
          <w:sz w:val="22"/>
          <w:szCs w:val="22"/>
          <w:lang w:eastAsia="en-US"/>
        </w:rPr>
        <w:t xml:space="preserve">Universidad Nacional de </w:t>
      </w:r>
      <w:r w:rsidR="0062768B" w:rsidRPr="00FC5BA8">
        <w:rPr>
          <w:rFonts w:ascii="Times New Roman" w:hAnsi="Times New Roman" w:cs="Times New Roman"/>
          <w:sz w:val="22"/>
          <w:szCs w:val="22"/>
          <w:lang w:eastAsia="en-US"/>
        </w:rPr>
        <w:t>M</w:t>
      </w:r>
      <w:r w:rsidR="0076413D" w:rsidRPr="00FC5BA8">
        <w:rPr>
          <w:rFonts w:ascii="Times New Roman" w:hAnsi="Times New Roman" w:cs="Times New Roman"/>
          <w:sz w:val="22"/>
          <w:szCs w:val="22"/>
          <w:lang w:eastAsia="en-US"/>
        </w:rPr>
        <w:t xml:space="preserve">ar del Plata, </w:t>
      </w:r>
      <w:r w:rsidRPr="00FC5BA8">
        <w:rPr>
          <w:rFonts w:ascii="Times New Roman" w:hAnsi="Times New Roman" w:cs="Times New Roman"/>
          <w:sz w:val="22"/>
          <w:szCs w:val="22"/>
          <w:lang w:eastAsia="en-US"/>
        </w:rPr>
        <w:t>pp.</w:t>
      </w:r>
      <w:r w:rsidR="00010D20" w:rsidRPr="00FC5BA8">
        <w:rPr>
          <w:rFonts w:ascii="Times New Roman" w:hAnsi="Times New Roman" w:cs="Times New Roman"/>
          <w:color w:val="FF0000"/>
          <w:sz w:val="22"/>
          <w:szCs w:val="22"/>
          <w:lang w:eastAsia="en-US"/>
        </w:rPr>
        <w:t xml:space="preserve"> </w:t>
      </w:r>
      <w:r w:rsidRPr="00FC5BA8">
        <w:rPr>
          <w:rFonts w:ascii="Times New Roman" w:hAnsi="Times New Roman" w:cs="Times New Roman"/>
          <w:sz w:val="22"/>
          <w:szCs w:val="22"/>
          <w:lang w:eastAsia="en-US"/>
        </w:rPr>
        <w:t>39-64.</w:t>
      </w:r>
    </w:p>
    <w:p w:rsidR="00804084" w:rsidRPr="00FC5BA8"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p>
    <w:p w:rsidR="00010D20" w:rsidRPr="00FC5BA8" w:rsidRDefault="00010D20" w:rsidP="00010D20">
      <w:pPr>
        <w:tabs>
          <w:tab w:val="left" w:pos="6106"/>
        </w:tabs>
        <w:spacing w:line="360" w:lineRule="auto"/>
        <w:ind w:left="284"/>
        <w:contextualSpacing/>
        <w:jc w:val="both"/>
        <w:rPr>
          <w:rFonts w:ascii="Times New Roman" w:hAnsi="Times New Roman" w:cs="Times New Roman"/>
          <w:sz w:val="22"/>
          <w:szCs w:val="22"/>
          <w:lang w:eastAsia="en-US"/>
        </w:rPr>
      </w:pPr>
      <w:r w:rsidRPr="00FC5BA8">
        <w:rPr>
          <w:rFonts w:ascii="Times New Roman" w:hAnsi="Times New Roman" w:cs="Times New Roman"/>
          <w:b/>
          <w:sz w:val="22"/>
          <w:szCs w:val="22"/>
          <w:lang w:eastAsia="en-US"/>
        </w:rPr>
        <w:t xml:space="preserve">Artículos de </w:t>
      </w:r>
      <w:r w:rsidR="004B7F5D" w:rsidRPr="00FC5BA8">
        <w:rPr>
          <w:rFonts w:ascii="Times New Roman" w:hAnsi="Times New Roman" w:cs="Times New Roman"/>
          <w:b/>
          <w:sz w:val="22"/>
          <w:szCs w:val="22"/>
          <w:lang w:eastAsia="en-US"/>
        </w:rPr>
        <w:t>r</w:t>
      </w:r>
      <w:r w:rsidRPr="00FC5BA8">
        <w:rPr>
          <w:rFonts w:ascii="Times New Roman" w:hAnsi="Times New Roman" w:cs="Times New Roman"/>
          <w:b/>
          <w:sz w:val="22"/>
          <w:szCs w:val="22"/>
          <w:lang w:eastAsia="en-US"/>
        </w:rPr>
        <w:t xml:space="preserve">evistas </w:t>
      </w:r>
      <w:r w:rsidR="004B7F5D" w:rsidRPr="00FC5BA8">
        <w:rPr>
          <w:rFonts w:ascii="Times New Roman" w:hAnsi="Times New Roman" w:cs="Times New Roman"/>
          <w:b/>
          <w:sz w:val="22"/>
          <w:szCs w:val="22"/>
          <w:lang w:eastAsia="en-US"/>
        </w:rPr>
        <w:t>c</w:t>
      </w:r>
      <w:r w:rsidRPr="00FC5BA8">
        <w:rPr>
          <w:rFonts w:ascii="Times New Roman" w:hAnsi="Times New Roman" w:cs="Times New Roman"/>
          <w:b/>
          <w:sz w:val="22"/>
          <w:szCs w:val="22"/>
          <w:lang w:eastAsia="en-US"/>
        </w:rPr>
        <w:t xml:space="preserve">ientíficas </w:t>
      </w:r>
      <w:r w:rsidR="004B7F5D" w:rsidRPr="00FC5BA8">
        <w:rPr>
          <w:rFonts w:ascii="Times New Roman" w:hAnsi="Times New Roman" w:cs="Times New Roman"/>
          <w:b/>
          <w:sz w:val="22"/>
          <w:szCs w:val="22"/>
          <w:lang w:eastAsia="en-US"/>
        </w:rPr>
        <w:t>electrónicas</w:t>
      </w:r>
      <w:r w:rsidR="007B0574" w:rsidRPr="00FC5BA8">
        <w:rPr>
          <w:rFonts w:ascii="Times New Roman" w:hAnsi="Times New Roman" w:cs="Times New Roman"/>
          <w:b/>
          <w:sz w:val="22"/>
          <w:szCs w:val="22"/>
          <w:lang w:eastAsia="en-US"/>
        </w:rPr>
        <w:t xml:space="preserve">: </w:t>
      </w:r>
      <w:r w:rsidRPr="00FC5BA8">
        <w:rPr>
          <w:rFonts w:ascii="Times New Roman" w:hAnsi="Times New Roman" w:cs="Times New Roman"/>
          <w:sz w:val="22"/>
          <w:szCs w:val="22"/>
          <w:lang w:eastAsia="en-US"/>
        </w:rPr>
        <w:t>Citar en el siguiente orden aunque se pueden obviar datos que no existan o no sean claros</w:t>
      </w:r>
      <w:r w:rsidR="00A92FB6" w:rsidRPr="00FC5BA8">
        <w:rPr>
          <w:rFonts w:ascii="Times New Roman" w:hAnsi="Times New Roman" w:cs="Times New Roman"/>
          <w:sz w:val="22"/>
          <w:szCs w:val="22"/>
          <w:lang w:eastAsia="en-US"/>
        </w:rPr>
        <w:t>.</w:t>
      </w:r>
      <w:r w:rsidR="005139E6" w:rsidRPr="00FC5BA8">
        <w:rPr>
          <w:rFonts w:ascii="Times New Roman" w:hAnsi="Times New Roman" w:cs="Times New Roman"/>
          <w:sz w:val="22"/>
          <w:szCs w:val="22"/>
          <w:lang w:eastAsia="en-US"/>
        </w:rPr>
        <w:t xml:space="preserve"> </w:t>
      </w:r>
    </w:p>
    <w:p w:rsidR="00010D20" w:rsidRPr="00FC5BA8" w:rsidRDefault="00010D20" w:rsidP="005139E6">
      <w:pPr>
        <w:pBdr>
          <w:top w:val="single" w:sz="4" w:space="1" w:color="auto"/>
          <w:left w:val="single" w:sz="4" w:space="4" w:color="auto"/>
          <w:bottom w:val="single" w:sz="4" w:space="1" w:color="auto"/>
          <w:right w:val="single" w:sz="4" w:space="4" w:color="auto"/>
        </w:pBdr>
        <w:tabs>
          <w:tab w:val="left" w:pos="6106"/>
        </w:tabs>
        <w:spacing w:line="360" w:lineRule="auto"/>
        <w:ind w:left="142"/>
        <w:jc w:val="both"/>
        <w:rPr>
          <w:rFonts w:ascii="Times New Roman" w:hAnsi="Times New Roman" w:cs="Times New Roman"/>
          <w:sz w:val="22"/>
          <w:szCs w:val="22"/>
          <w:lang w:eastAsia="en-US"/>
        </w:rPr>
      </w:pPr>
      <w:r w:rsidRPr="00FC5BA8">
        <w:rPr>
          <w:rFonts w:ascii="Times New Roman" w:hAnsi="Times New Roman" w:cs="Times New Roman"/>
          <w:sz w:val="22"/>
          <w:szCs w:val="22"/>
          <w:lang w:eastAsia="en-US"/>
        </w:rPr>
        <w:t>APELLIDO DEL AUTOR, Inicial del nombre. (</w:t>
      </w:r>
      <w:proofErr w:type="gramStart"/>
      <w:r w:rsidRPr="00FC5BA8">
        <w:rPr>
          <w:rFonts w:ascii="Times New Roman" w:hAnsi="Times New Roman" w:cs="Times New Roman"/>
          <w:sz w:val="22"/>
          <w:szCs w:val="22"/>
          <w:lang w:eastAsia="en-US"/>
        </w:rPr>
        <w:t>año</w:t>
      </w:r>
      <w:proofErr w:type="gramEnd"/>
      <w:r w:rsidRPr="00FC5BA8">
        <w:rPr>
          <w:rFonts w:ascii="Times New Roman" w:hAnsi="Times New Roman" w:cs="Times New Roman"/>
          <w:sz w:val="22"/>
          <w:szCs w:val="22"/>
          <w:lang w:eastAsia="en-US"/>
        </w:rPr>
        <w:t xml:space="preserve">). Título del artículo. </w:t>
      </w:r>
      <w:r w:rsidRPr="00FC5BA8">
        <w:rPr>
          <w:rFonts w:ascii="Times New Roman" w:hAnsi="Times New Roman" w:cs="Times New Roman"/>
          <w:i/>
          <w:sz w:val="22"/>
          <w:szCs w:val="22"/>
          <w:lang w:eastAsia="en-US"/>
        </w:rPr>
        <w:t>Nombre de la revista</w:t>
      </w:r>
      <w:r w:rsidR="005139E6" w:rsidRPr="00FC5BA8">
        <w:rPr>
          <w:rFonts w:ascii="Times New Roman" w:hAnsi="Times New Roman" w:cs="Times New Roman"/>
          <w:i/>
          <w:sz w:val="22"/>
          <w:szCs w:val="22"/>
          <w:lang w:eastAsia="en-US"/>
        </w:rPr>
        <w:t>,</w:t>
      </w:r>
      <w:r w:rsidR="00DE6996" w:rsidRPr="00FC5BA8">
        <w:rPr>
          <w:rFonts w:ascii="Times New Roman" w:hAnsi="Times New Roman" w:cs="Times New Roman"/>
          <w:sz w:val="22"/>
          <w:szCs w:val="22"/>
          <w:lang w:eastAsia="en-US"/>
        </w:rPr>
        <w:t xml:space="preserve"> </w:t>
      </w:r>
      <w:r w:rsidR="005139E6" w:rsidRPr="00FC5BA8">
        <w:rPr>
          <w:rFonts w:ascii="Times New Roman" w:hAnsi="Times New Roman" w:cs="Times New Roman"/>
          <w:sz w:val="22"/>
          <w:szCs w:val="22"/>
          <w:lang w:eastAsia="en-US"/>
        </w:rPr>
        <w:t>Nº</w:t>
      </w:r>
      <w:r w:rsidR="00A95776" w:rsidRPr="00FC5BA8">
        <w:rPr>
          <w:rFonts w:ascii="Times New Roman" w:hAnsi="Times New Roman" w:cs="Times New Roman"/>
          <w:sz w:val="22"/>
          <w:szCs w:val="22"/>
          <w:lang w:eastAsia="en-US"/>
        </w:rPr>
        <w:t xml:space="preserve"> </w:t>
      </w:r>
      <w:r w:rsidR="005139E6" w:rsidRPr="00FC5BA8">
        <w:rPr>
          <w:rFonts w:ascii="Times New Roman" w:hAnsi="Times New Roman" w:cs="Times New Roman"/>
          <w:sz w:val="22"/>
          <w:szCs w:val="22"/>
          <w:lang w:eastAsia="en-US"/>
        </w:rPr>
        <w:t xml:space="preserve"> (volumen), pp. Editorial. </w:t>
      </w:r>
      <w:r w:rsidR="00DE6996" w:rsidRPr="00FC5BA8">
        <w:rPr>
          <w:rFonts w:ascii="Times New Roman" w:hAnsi="Times New Roman" w:cs="Times New Roman"/>
          <w:sz w:val="22"/>
          <w:szCs w:val="22"/>
          <w:lang w:eastAsia="en-US"/>
        </w:rPr>
        <w:t xml:space="preserve">Disponible en: </w:t>
      </w:r>
      <w:r w:rsidR="007B0574" w:rsidRPr="00FC5BA8">
        <w:rPr>
          <w:rFonts w:ascii="Times New Roman" w:hAnsi="Times New Roman" w:cs="Times New Roman"/>
          <w:sz w:val="22"/>
          <w:szCs w:val="22"/>
          <w:lang w:eastAsia="en-US"/>
        </w:rPr>
        <w:sym w:font="Symbol" w:char="F03C"/>
      </w:r>
      <w:r w:rsidR="007B0574" w:rsidRPr="00FC5BA8">
        <w:rPr>
          <w:rFonts w:ascii="Times New Roman" w:hAnsi="Times New Roman" w:cs="Times New Roman"/>
          <w:sz w:val="22"/>
          <w:szCs w:val="22"/>
          <w:lang w:eastAsia="en-US"/>
        </w:rPr>
        <w:t>información de acceso</w:t>
      </w:r>
      <w:r w:rsidR="007B0574" w:rsidRPr="00FC5BA8">
        <w:rPr>
          <w:rFonts w:ascii="Times New Roman" w:hAnsi="Times New Roman" w:cs="Times New Roman"/>
          <w:sz w:val="22"/>
          <w:szCs w:val="22"/>
          <w:lang w:eastAsia="en-US"/>
        </w:rPr>
        <w:sym w:font="Symbol" w:char="F03E"/>
      </w:r>
      <w:r w:rsidR="005139E6" w:rsidRPr="00FC5BA8">
        <w:rPr>
          <w:rFonts w:ascii="Times New Roman" w:hAnsi="Times New Roman" w:cs="Times New Roman"/>
          <w:sz w:val="22"/>
          <w:szCs w:val="22"/>
          <w:lang w:eastAsia="en-US"/>
        </w:rPr>
        <w:t xml:space="preserve"> </w:t>
      </w:r>
    </w:p>
    <w:p w:rsidR="005139E6" w:rsidRPr="00FC5BA8" w:rsidRDefault="0076413D" w:rsidP="005139E6">
      <w:pPr>
        <w:pBdr>
          <w:top w:val="single" w:sz="4" w:space="1" w:color="auto"/>
          <w:left w:val="single" w:sz="4" w:space="4" w:color="auto"/>
          <w:bottom w:val="single" w:sz="4" w:space="1" w:color="auto"/>
          <w:right w:val="single" w:sz="4" w:space="4" w:color="auto"/>
        </w:pBdr>
        <w:tabs>
          <w:tab w:val="left" w:pos="6106"/>
        </w:tabs>
        <w:spacing w:line="360" w:lineRule="auto"/>
        <w:ind w:left="142"/>
        <w:contextualSpacing/>
        <w:jc w:val="both"/>
        <w:rPr>
          <w:rFonts w:ascii="Times New Roman" w:hAnsi="Times New Roman" w:cs="Times New Roman"/>
          <w:sz w:val="22"/>
          <w:szCs w:val="22"/>
          <w:lang w:eastAsia="en-US"/>
        </w:rPr>
      </w:pPr>
      <w:r w:rsidRPr="00FC5BA8">
        <w:rPr>
          <w:rFonts w:ascii="Times New Roman" w:hAnsi="Times New Roman" w:cs="Times New Roman"/>
          <w:b/>
          <w:sz w:val="22"/>
          <w:szCs w:val="22"/>
          <w:lang w:eastAsia="en-US"/>
        </w:rPr>
        <w:t xml:space="preserve">EJ. </w:t>
      </w:r>
      <w:r w:rsidR="005139E6" w:rsidRPr="00FC5BA8">
        <w:rPr>
          <w:rFonts w:ascii="Times New Roman" w:hAnsi="Times New Roman" w:cs="Times New Roman"/>
          <w:sz w:val="22"/>
          <w:szCs w:val="22"/>
          <w:lang w:eastAsia="en-US"/>
        </w:rPr>
        <w:t>Villar, A</w:t>
      </w:r>
      <w:r w:rsidRPr="00FC5BA8">
        <w:rPr>
          <w:rFonts w:ascii="Times New Roman" w:hAnsi="Times New Roman" w:cs="Times New Roman"/>
          <w:sz w:val="22"/>
          <w:szCs w:val="22"/>
          <w:lang w:eastAsia="en-US"/>
        </w:rPr>
        <w:t>.</w:t>
      </w:r>
      <w:r w:rsidR="005139E6" w:rsidRPr="00FC5BA8">
        <w:rPr>
          <w:rFonts w:ascii="Times New Roman" w:hAnsi="Times New Roman" w:cs="Times New Roman"/>
          <w:sz w:val="22"/>
          <w:szCs w:val="22"/>
          <w:lang w:eastAsia="en-US"/>
        </w:rPr>
        <w:t xml:space="preserve"> (2007). Destinos turísticos argentinos en Internet: Un análisis de los sitios gubernamentales. </w:t>
      </w:r>
      <w:r w:rsidR="005139E6" w:rsidRPr="00FC5BA8">
        <w:rPr>
          <w:rFonts w:ascii="Times New Roman" w:hAnsi="Times New Roman" w:cs="Times New Roman"/>
          <w:i/>
          <w:sz w:val="22"/>
          <w:szCs w:val="22"/>
          <w:lang w:eastAsia="en-US"/>
        </w:rPr>
        <w:t>Estudios y perspectivas en turismo</w:t>
      </w:r>
      <w:r w:rsidR="005139E6" w:rsidRPr="00FC5BA8">
        <w:rPr>
          <w:rFonts w:ascii="Times New Roman" w:hAnsi="Times New Roman" w:cs="Times New Roman"/>
          <w:sz w:val="22"/>
          <w:szCs w:val="22"/>
          <w:lang w:eastAsia="en-US"/>
        </w:rPr>
        <w:t xml:space="preserve">, </w:t>
      </w:r>
      <w:r w:rsidR="00CB053E" w:rsidRPr="00FC5BA8">
        <w:rPr>
          <w:rFonts w:ascii="Times New Roman" w:hAnsi="Times New Roman" w:cs="Times New Roman"/>
          <w:sz w:val="22"/>
          <w:szCs w:val="22"/>
          <w:lang w:eastAsia="en-US"/>
        </w:rPr>
        <w:t>Nº3</w:t>
      </w:r>
      <w:r w:rsidR="00A95776" w:rsidRPr="00FC5BA8">
        <w:rPr>
          <w:rFonts w:ascii="Times New Roman" w:hAnsi="Times New Roman" w:cs="Times New Roman"/>
          <w:sz w:val="22"/>
          <w:szCs w:val="22"/>
          <w:lang w:eastAsia="en-US"/>
        </w:rPr>
        <w:t xml:space="preserve"> </w:t>
      </w:r>
      <w:r w:rsidR="005139E6" w:rsidRPr="00FC5BA8">
        <w:rPr>
          <w:rFonts w:ascii="Times New Roman" w:hAnsi="Times New Roman" w:cs="Times New Roman"/>
          <w:sz w:val="22"/>
          <w:szCs w:val="22"/>
          <w:lang w:eastAsia="en-US"/>
        </w:rPr>
        <w:t>(</w:t>
      </w:r>
      <w:r w:rsidR="00CB053E" w:rsidRPr="00FC5BA8">
        <w:rPr>
          <w:rFonts w:ascii="Times New Roman" w:hAnsi="Times New Roman" w:cs="Times New Roman"/>
          <w:sz w:val="22"/>
          <w:szCs w:val="22"/>
          <w:lang w:eastAsia="en-US"/>
        </w:rPr>
        <w:t>volumen 16</w:t>
      </w:r>
      <w:r w:rsidR="005139E6" w:rsidRPr="00FC5BA8">
        <w:rPr>
          <w:rFonts w:ascii="Times New Roman" w:hAnsi="Times New Roman" w:cs="Times New Roman"/>
          <w:sz w:val="22"/>
          <w:szCs w:val="22"/>
          <w:lang w:eastAsia="en-US"/>
        </w:rPr>
        <w:t xml:space="preserve">), </w:t>
      </w:r>
      <w:r w:rsidRPr="00FC5BA8">
        <w:rPr>
          <w:rFonts w:ascii="Times New Roman" w:hAnsi="Times New Roman" w:cs="Times New Roman"/>
          <w:sz w:val="22"/>
          <w:szCs w:val="22"/>
          <w:lang w:eastAsia="en-US"/>
        </w:rPr>
        <w:t xml:space="preserve">pp. </w:t>
      </w:r>
      <w:r w:rsidR="005139E6" w:rsidRPr="00FC5BA8">
        <w:rPr>
          <w:rFonts w:ascii="Times New Roman" w:hAnsi="Times New Roman" w:cs="Times New Roman"/>
          <w:sz w:val="22"/>
          <w:szCs w:val="22"/>
          <w:lang w:eastAsia="en-US"/>
        </w:rPr>
        <w:t>283-302. Disponible en: http://www.scielo.org.ar/scielo.php?script=sci_arttext&amp;pid=S1851-17322007000300002&amp;lng=es&amp;tlng=es.</w:t>
      </w:r>
    </w:p>
    <w:p w:rsidR="00010D20" w:rsidRPr="00FC5BA8" w:rsidRDefault="00010D20" w:rsidP="00804084">
      <w:pPr>
        <w:tabs>
          <w:tab w:val="left" w:pos="6106"/>
        </w:tabs>
        <w:spacing w:line="360" w:lineRule="auto"/>
        <w:ind w:left="142"/>
        <w:contextualSpacing/>
        <w:jc w:val="both"/>
        <w:rPr>
          <w:rFonts w:ascii="Times New Roman" w:hAnsi="Times New Roman" w:cs="Times New Roman"/>
          <w:b/>
          <w:sz w:val="22"/>
          <w:szCs w:val="22"/>
          <w:lang w:eastAsia="en-US"/>
        </w:rPr>
      </w:pPr>
    </w:p>
    <w:p w:rsidR="00804084" w:rsidRPr="00FC5BA8"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r w:rsidRPr="00FC5BA8">
        <w:rPr>
          <w:rFonts w:ascii="Times New Roman" w:hAnsi="Times New Roman" w:cs="Times New Roman"/>
          <w:b/>
          <w:sz w:val="22"/>
          <w:szCs w:val="22"/>
          <w:lang w:eastAsia="en-US"/>
        </w:rPr>
        <w:t xml:space="preserve">Artículo de </w:t>
      </w:r>
      <w:r w:rsidR="004B7F5D" w:rsidRPr="00FC5BA8">
        <w:rPr>
          <w:rFonts w:ascii="Times New Roman" w:hAnsi="Times New Roman" w:cs="Times New Roman"/>
          <w:b/>
          <w:sz w:val="22"/>
          <w:szCs w:val="22"/>
          <w:lang w:eastAsia="en-US"/>
        </w:rPr>
        <w:t>a</w:t>
      </w:r>
      <w:r w:rsidRPr="00FC5BA8">
        <w:rPr>
          <w:rFonts w:ascii="Times New Roman" w:hAnsi="Times New Roman" w:cs="Times New Roman"/>
          <w:b/>
          <w:sz w:val="22"/>
          <w:szCs w:val="22"/>
          <w:lang w:eastAsia="en-US"/>
        </w:rPr>
        <w:t xml:space="preserve">ctas de </w:t>
      </w:r>
      <w:r w:rsidR="004B7F5D" w:rsidRPr="00FC5BA8">
        <w:rPr>
          <w:rFonts w:ascii="Times New Roman" w:hAnsi="Times New Roman" w:cs="Times New Roman"/>
          <w:b/>
          <w:sz w:val="22"/>
          <w:szCs w:val="22"/>
          <w:lang w:eastAsia="en-US"/>
        </w:rPr>
        <w:t>e</w:t>
      </w:r>
      <w:r w:rsidRPr="00FC5BA8">
        <w:rPr>
          <w:rFonts w:ascii="Times New Roman" w:hAnsi="Times New Roman" w:cs="Times New Roman"/>
          <w:b/>
          <w:sz w:val="22"/>
          <w:szCs w:val="22"/>
          <w:lang w:eastAsia="en-US"/>
        </w:rPr>
        <w:t xml:space="preserve">ventos </w:t>
      </w:r>
      <w:r w:rsidR="004B7F5D" w:rsidRPr="00FC5BA8">
        <w:rPr>
          <w:rFonts w:ascii="Times New Roman" w:hAnsi="Times New Roman" w:cs="Times New Roman"/>
          <w:b/>
          <w:sz w:val="22"/>
          <w:szCs w:val="22"/>
          <w:lang w:eastAsia="en-US"/>
        </w:rPr>
        <w:t>c</w:t>
      </w:r>
      <w:r w:rsidRPr="00FC5BA8">
        <w:rPr>
          <w:rFonts w:ascii="Times New Roman" w:hAnsi="Times New Roman" w:cs="Times New Roman"/>
          <w:b/>
          <w:sz w:val="22"/>
          <w:szCs w:val="22"/>
          <w:lang w:eastAsia="en-US"/>
        </w:rPr>
        <w:t>ientíficos</w:t>
      </w:r>
    </w:p>
    <w:p w:rsidR="00804084" w:rsidRPr="00FC5BA8" w:rsidRDefault="00804084" w:rsidP="00804084">
      <w:pPr>
        <w:pBdr>
          <w:top w:val="single" w:sz="4" w:space="1" w:color="auto"/>
          <w:left w:val="single" w:sz="4" w:space="4" w:color="auto"/>
          <w:bottom w:val="single" w:sz="4" w:space="1" w:color="auto"/>
          <w:right w:val="single" w:sz="4" w:space="4" w:color="auto"/>
        </w:pBdr>
        <w:tabs>
          <w:tab w:val="left" w:pos="6106"/>
        </w:tabs>
        <w:spacing w:line="360" w:lineRule="auto"/>
        <w:ind w:left="142"/>
        <w:jc w:val="both"/>
        <w:rPr>
          <w:rFonts w:ascii="Times New Roman" w:hAnsi="Times New Roman" w:cs="Times New Roman"/>
          <w:sz w:val="22"/>
          <w:szCs w:val="22"/>
          <w:lang w:eastAsia="en-US"/>
        </w:rPr>
      </w:pPr>
      <w:r w:rsidRPr="00FC5BA8">
        <w:rPr>
          <w:rFonts w:ascii="Times New Roman" w:hAnsi="Times New Roman" w:cs="Times New Roman"/>
          <w:sz w:val="22"/>
          <w:szCs w:val="22"/>
          <w:lang w:eastAsia="en-US"/>
        </w:rPr>
        <w:t>APELLIDO DEL AUTOR, Inicial del nombre. (</w:t>
      </w:r>
      <w:proofErr w:type="gramStart"/>
      <w:r w:rsidRPr="00FC5BA8">
        <w:rPr>
          <w:rFonts w:ascii="Times New Roman" w:hAnsi="Times New Roman" w:cs="Times New Roman"/>
          <w:sz w:val="22"/>
          <w:szCs w:val="22"/>
          <w:lang w:eastAsia="en-US"/>
        </w:rPr>
        <w:t>año</w:t>
      </w:r>
      <w:proofErr w:type="gramEnd"/>
      <w:r w:rsidRPr="00FC5BA8">
        <w:rPr>
          <w:rFonts w:ascii="Times New Roman" w:hAnsi="Times New Roman" w:cs="Times New Roman"/>
          <w:sz w:val="22"/>
          <w:szCs w:val="22"/>
          <w:lang w:eastAsia="en-US"/>
        </w:rPr>
        <w:t xml:space="preserve">). </w:t>
      </w:r>
      <w:r w:rsidRPr="00FC5BA8">
        <w:rPr>
          <w:rFonts w:ascii="Times New Roman" w:hAnsi="Times New Roman" w:cs="Times New Roman"/>
          <w:i/>
          <w:sz w:val="22"/>
          <w:szCs w:val="22"/>
          <w:lang w:eastAsia="en-US"/>
        </w:rPr>
        <w:t>Título de la ponencia en letra cursiva</w:t>
      </w:r>
      <w:r w:rsidRPr="00FC5BA8">
        <w:rPr>
          <w:rFonts w:ascii="Times New Roman" w:hAnsi="Times New Roman" w:cs="Times New Roman"/>
          <w:sz w:val="22"/>
          <w:szCs w:val="22"/>
          <w:lang w:eastAsia="en-US"/>
        </w:rPr>
        <w:t xml:space="preserve">. </w:t>
      </w:r>
      <w:r w:rsidR="00704EB8" w:rsidRPr="00FC5BA8">
        <w:rPr>
          <w:rFonts w:ascii="Times New Roman" w:hAnsi="Times New Roman" w:cs="Times New Roman"/>
          <w:sz w:val="22"/>
          <w:szCs w:val="22"/>
          <w:lang w:eastAsia="en-US"/>
        </w:rPr>
        <w:t xml:space="preserve">En Actas </w:t>
      </w:r>
      <w:r w:rsidRPr="00FC5BA8">
        <w:rPr>
          <w:rFonts w:ascii="Times New Roman" w:hAnsi="Times New Roman" w:cs="Times New Roman"/>
          <w:sz w:val="22"/>
          <w:szCs w:val="22"/>
          <w:lang w:eastAsia="en-US"/>
        </w:rPr>
        <w:t>nombre del evento, país, lugar.</w:t>
      </w:r>
    </w:p>
    <w:p w:rsidR="00804084" w:rsidRPr="00FC5BA8" w:rsidRDefault="0076413D" w:rsidP="00804084">
      <w:pPr>
        <w:pBdr>
          <w:top w:val="single" w:sz="4" w:space="1" w:color="auto"/>
          <w:left w:val="single" w:sz="4" w:space="4" w:color="auto"/>
          <w:bottom w:val="single" w:sz="4" w:space="1" w:color="auto"/>
          <w:right w:val="single" w:sz="4" w:space="4" w:color="auto"/>
        </w:pBdr>
        <w:tabs>
          <w:tab w:val="left" w:pos="6106"/>
        </w:tabs>
        <w:spacing w:line="360" w:lineRule="auto"/>
        <w:ind w:left="142"/>
        <w:jc w:val="both"/>
        <w:rPr>
          <w:rFonts w:ascii="Times New Roman" w:hAnsi="Times New Roman" w:cs="Times New Roman"/>
          <w:i/>
          <w:sz w:val="22"/>
          <w:szCs w:val="22"/>
          <w:lang w:eastAsia="en-US"/>
        </w:rPr>
      </w:pPr>
      <w:r w:rsidRPr="00FC5BA8">
        <w:rPr>
          <w:rFonts w:ascii="Times New Roman" w:hAnsi="Times New Roman" w:cs="Times New Roman"/>
          <w:b/>
          <w:sz w:val="22"/>
          <w:szCs w:val="22"/>
          <w:lang w:eastAsia="en-US"/>
        </w:rPr>
        <w:t xml:space="preserve">EJ. </w:t>
      </w:r>
      <w:r w:rsidR="00804084" w:rsidRPr="00FC5BA8">
        <w:rPr>
          <w:rFonts w:ascii="Times New Roman" w:hAnsi="Times New Roman" w:cs="Times New Roman"/>
          <w:sz w:val="22"/>
          <w:szCs w:val="22"/>
          <w:lang w:eastAsia="en-US"/>
        </w:rPr>
        <w:t xml:space="preserve">BERTONCELLO, R. (2007). </w:t>
      </w:r>
      <w:r w:rsidR="00804084" w:rsidRPr="00FC5BA8">
        <w:rPr>
          <w:rFonts w:ascii="Times New Roman" w:hAnsi="Times New Roman" w:cs="Times New Roman"/>
          <w:i/>
          <w:sz w:val="22"/>
          <w:szCs w:val="22"/>
          <w:lang w:eastAsia="en-US"/>
        </w:rPr>
        <w:t>Turismo y Territorio</w:t>
      </w:r>
      <w:r w:rsidR="00804084" w:rsidRPr="00FC5BA8">
        <w:rPr>
          <w:rFonts w:ascii="Times New Roman" w:hAnsi="Times New Roman" w:cs="Times New Roman"/>
          <w:sz w:val="22"/>
          <w:szCs w:val="22"/>
          <w:lang w:eastAsia="en-US"/>
        </w:rPr>
        <w:t xml:space="preserve">. </w:t>
      </w:r>
      <w:r w:rsidR="00804084" w:rsidRPr="00FC5BA8">
        <w:rPr>
          <w:rFonts w:ascii="Times New Roman" w:hAnsi="Times New Roman" w:cs="Times New Roman"/>
          <w:i/>
          <w:sz w:val="22"/>
          <w:szCs w:val="22"/>
          <w:lang w:eastAsia="en-US"/>
        </w:rPr>
        <w:t xml:space="preserve">Aportes para una geografía del turismo. </w:t>
      </w:r>
      <w:r w:rsidR="00704EB8" w:rsidRPr="00FC5BA8">
        <w:rPr>
          <w:rFonts w:ascii="Times New Roman" w:hAnsi="Times New Roman" w:cs="Times New Roman"/>
          <w:sz w:val="22"/>
          <w:szCs w:val="22"/>
          <w:lang w:eastAsia="en-US"/>
        </w:rPr>
        <w:t>En Actas</w:t>
      </w:r>
      <w:r w:rsidR="00804084" w:rsidRPr="00FC5BA8">
        <w:rPr>
          <w:rFonts w:ascii="Times New Roman" w:hAnsi="Times New Roman" w:cs="Times New Roman"/>
          <w:sz w:val="22"/>
          <w:szCs w:val="22"/>
          <w:lang w:eastAsia="en-US"/>
        </w:rPr>
        <w:t xml:space="preserve"> II Congreso de Geografía de las Universidades Nacionales, Argentina, Río Cuarto.</w:t>
      </w:r>
    </w:p>
    <w:p w:rsidR="00010D20" w:rsidRPr="00FC5BA8" w:rsidRDefault="00010D20" w:rsidP="00804084">
      <w:pPr>
        <w:tabs>
          <w:tab w:val="left" w:pos="6106"/>
        </w:tabs>
        <w:spacing w:line="360" w:lineRule="auto"/>
        <w:ind w:left="142"/>
        <w:contextualSpacing/>
        <w:jc w:val="both"/>
        <w:rPr>
          <w:rFonts w:ascii="Times New Roman" w:hAnsi="Times New Roman" w:cs="Times New Roman"/>
          <w:b/>
          <w:sz w:val="22"/>
          <w:szCs w:val="22"/>
          <w:lang w:eastAsia="en-US"/>
        </w:rPr>
      </w:pPr>
    </w:p>
    <w:p w:rsidR="00804084" w:rsidRPr="00FC5BA8"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r w:rsidRPr="00FC5BA8">
        <w:rPr>
          <w:rFonts w:ascii="Times New Roman" w:hAnsi="Times New Roman" w:cs="Times New Roman"/>
          <w:b/>
          <w:sz w:val="22"/>
          <w:szCs w:val="22"/>
          <w:lang w:eastAsia="en-US"/>
        </w:rPr>
        <w:t xml:space="preserve">Información en </w:t>
      </w:r>
      <w:r w:rsidR="004B7F5D" w:rsidRPr="00FC5BA8">
        <w:rPr>
          <w:rFonts w:ascii="Times New Roman" w:hAnsi="Times New Roman" w:cs="Times New Roman"/>
          <w:b/>
          <w:sz w:val="22"/>
          <w:szCs w:val="22"/>
          <w:lang w:eastAsia="en-US"/>
        </w:rPr>
        <w:t>l</w:t>
      </w:r>
      <w:r w:rsidRPr="00FC5BA8">
        <w:rPr>
          <w:rFonts w:ascii="Times New Roman" w:hAnsi="Times New Roman" w:cs="Times New Roman"/>
          <w:b/>
          <w:sz w:val="22"/>
          <w:szCs w:val="22"/>
          <w:lang w:eastAsia="en-US"/>
        </w:rPr>
        <w:t>ínea</w:t>
      </w:r>
    </w:p>
    <w:p w:rsidR="00804084" w:rsidRPr="00FC5BA8" w:rsidRDefault="00804084" w:rsidP="00804084">
      <w:pPr>
        <w:pBdr>
          <w:top w:val="single" w:sz="4" w:space="0" w:color="auto"/>
          <w:left w:val="single" w:sz="4" w:space="4" w:color="auto"/>
          <w:bottom w:val="single" w:sz="4" w:space="1" w:color="auto"/>
          <w:right w:val="single" w:sz="4" w:space="4" w:color="auto"/>
        </w:pBdr>
        <w:spacing w:line="360" w:lineRule="auto"/>
        <w:ind w:left="142"/>
        <w:jc w:val="both"/>
        <w:rPr>
          <w:rFonts w:ascii="Times New Roman" w:hAnsi="Times New Roman" w:cs="Times New Roman"/>
          <w:b/>
          <w:sz w:val="22"/>
          <w:szCs w:val="22"/>
          <w:lang w:eastAsia="en-US"/>
        </w:rPr>
      </w:pPr>
      <w:r w:rsidRPr="00FC5BA8">
        <w:rPr>
          <w:rFonts w:ascii="Times New Roman" w:hAnsi="Times New Roman" w:cs="Times New Roman"/>
          <w:sz w:val="22"/>
          <w:szCs w:val="22"/>
          <w:lang w:eastAsia="en-US"/>
        </w:rPr>
        <w:t>APELLIDO DEL AUTOR, Inicial del nombre. (</w:t>
      </w:r>
      <w:proofErr w:type="gramStart"/>
      <w:r w:rsidRPr="00FC5BA8">
        <w:rPr>
          <w:rFonts w:ascii="Times New Roman" w:hAnsi="Times New Roman" w:cs="Times New Roman"/>
          <w:sz w:val="22"/>
          <w:szCs w:val="22"/>
          <w:lang w:eastAsia="en-US"/>
        </w:rPr>
        <w:t>año</w:t>
      </w:r>
      <w:proofErr w:type="gramEnd"/>
      <w:r w:rsidRPr="00FC5BA8">
        <w:rPr>
          <w:rFonts w:ascii="Times New Roman" w:hAnsi="Times New Roman" w:cs="Times New Roman"/>
          <w:sz w:val="22"/>
          <w:szCs w:val="22"/>
          <w:lang w:eastAsia="en-US"/>
        </w:rPr>
        <w:t xml:space="preserve">). </w:t>
      </w:r>
      <w:r w:rsidRPr="00FC5BA8">
        <w:rPr>
          <w:rFonts w:ascii="Times New Roman" w:hAnsi="Times New Roman" w:cs="Times New Roman"/>
          <w:i/>
          <w:sz w:val="22"/>
          <w:szCs w:val="22"/>
          <w:lang w:eastAsia="en-US"/>
        </w:rPr>
        <w:t>Título del artículo</w:t>
      </w:r>
      <w:r w:rsidRPr="00FC5BA8">
        <w:rPr>
          <w:rFonts w:ascii="Times New Roman" w:hAnsi="Times New Roman" w:cs="Times New Roman"/>
          <w:sz w:val="22"/>
          <w:szCs w:val="22"/>
          <w:lang w:eastAsia="en-US"/>
        </w:rPr>
        <w:t xml:space="preserve">. Disponible en: </w:t>
      </w:r>
      <w:r w:rsidRPr="00FC5BA8">
        <w:rPr>
          <w:rFonts w:ascii="Times New Roman" w:hAnsi="Times New Roman" w:cs="Times New Roman"/>
          <w:sz w:val="22"/>
          <w:szCs w:val="22"/>
          <w:lang w:eastAsia="en-US"/>
        </w:rPr>
        <w:sym w:font="Symbol" w:char="F03C"/>
      </w:r>
      <w:r w:rsidR="007B0574" w:rsidRPr="00FC5BA8">
        <w:rPr>
          <w:rFonts w:ascii="Times New Roman" w:hAnsi="Times New Roman" w:cs="Times New Roman"/>
          <w:sz w:val="22"/>
          <w:szCs w:val="22"/>
          <w:lang w:eastAsia="en-US"/>
        </w:rPr>
        <w:t>información de acceso</w:t>
      </w:r>
      <w:r w:rsidRPr="00FC5BA8">
        <w:rPr>
          <w:rFonts w:ascii="Times New Roman" w:hAnsi="Times New Roman" w:cs="Times New Roman"/>
          <w:sz w:val="22"/>
          <w:szCs w:val="22"/>
          <w:lang w:eastAsia="en-US"/>
        </w:rPr>
        <w:sym w:font="Symbol" w:char="F03E"/>
      </w:r>
    </w:p>
    <w:p w:rsidR="00804084" w:rsidRPr="00FC5BA8" w:rsidRDefault="00804084" w:rsidP="00804084">
      <w:pPr>
        <w:pBdr>
          <w:top w:val="single" w:sz="4" w:space="0" w:color="auto"/>
          <w:left w:val="single" w:sz="4" w:space="4" w:color="auto"/>
          <w:bottom w:val="single" w:sz="4" w:space="1" w:color="auto"/>
          <w:right w:val="single" w:sz="4" w:space="4" w:color="auto"/>
        </w:pBdr>
        <w:spacing w:line="360" w:lineRule="auto"/>
        <w:ind w:left="142"/>
        <w:jc w:val="both"/>
        <w:rPr>
          <w:rFonts w:ascii="Times New Roman" w:hAnsi="Times New Roman" w:cs="Times New Roman"/>
          <w:sz w:val="22"/>
          <w:szCs w:val="22"/>
          <w:lang w:eastAsia="en-US"/>
        </w:rPr>
      </w:pPr>
      <w:r w:rsidRPr="00FC5BA8">
        <w:rPr>
          <w:rFonts w:ascii="Times New Roman" w:hAnsi="Times New Roman" w:cs="Times New Roman"/>
          <w:sz w:val="22"/>
          <w:szCs w:val="22"/>
          <w:lang w:eastAsia="en-US"/>
        </w:rPr>
        <w:t xml:space="preserve">MINERVINO, M. (2015). </w:t>
      </w:r>
      <w:r w:rsidRPr="00FC5BA8">
        <w:rPr>
          <w:rFonts w:ascii="Times New Roman" w:hAnsi="Times New Roman" w:cs="Times New Roman"/>
          <w:i/>
          <w:sz w:val="22"/>
          <w:szCs w:val="22"/>
          <w:lang w:eastAsia="en-US"/>
        </w:rPr>
        <w:t>Las oportunidades perdidas</w:t>
      </w:r>
      <w:r w:rsidRPr="00FC5BA8">
        <w:rPr>
          <w:rFonts w:ascii="Times New Roman" w:hAnsi="Times New Roman" w:cs="Times New Roman"/>
          <w:sz w:val="22"/>
          <w:szCs w:val="22"/>
          <w:lang w:eastAsia="en-US"/>
        </w:rPr>
        <w:t xml:space="preserve">. Disponible en: </w:t>
      </w:r>
      <w:r w:rsidRPr="00FC5BA8">
        <w:rPr>
          <w:rFonts w:ascii="Times New Roman" w:hAnsi="Times New Roman" w:cs="Times New Roman"/>
          <w:sz w:val="22"/>
          <w:szCs w:val="22"/>
          <w:lang w:eastAsia="en-US"/>
        </w:rPr>
        <w:sym w:font="Symbol" w:char="F03C"/>
      </w:r>
      <w:r w:rsidRPr="00FC5BA8">
        <w:rPr>
          <w:rFonts w:ascii="Times New Roman" w:hAnsi="Times New Roman" w:cs="Times New Roman"/>
          <w:sz w:val="22"/>
          <w:szCs w:val="22"/>
          <w:lang w:eastAsia="en-US"/>
        </w:rPr>
        <w:t>lhttp://labahiaperdida.blogspot.com.ar/search?updated-min=2015-01-01T00:00:00-08:00&amp;updated-max=2016-01-01T00:00:00-08:00&amp;max-results=14</w:t>
      </w:r>
      <w:r w:rsidRPr="00FC5BA8">
        <w:rPr>
          <w:rFonts w:ascii="Times New Roman" w:hAnsi="Times New Roman" w:cs="Times New Roman"/>
          <w:sz w:val="22"/>
          <w:szCs w:val="22"/>
          <w:lang w:eastAsia="en-US"/>
        </w:rPr>
        <w:sym w:font="Symbol" w:char="F03E"/>
      </w:r>
    </w:p>
    <w:p w:rsidR="00804084" w:rsidRPr="00FC5BA8" w:rsidRDefault="00804084" w:rsidP="00804084">
      <w:pPr>
        <w:shd w:val="clear" w:color="auto" w:fill="FFFFFF"/>
        <w:spacing w:line="345" w:lineRule="atLeast"/>
        <w:ind w:left="142"/>
        <w:jc w:val="both"/>
        <w:textAlignment w:val="baseline"/>
        <w:rPr>
          <w:rFonts w:ascii="Times New Roman" w:eastAsia="Times New Roman" w:hAnsi="Times New Roman" w:cs="Times New Roman"/>
          <w:b/>
          <w:sz w:val="22"/>
          <w:szCs w:val="22"/>
        </w:rPr>
      </w:pPr>
    </w:p>
    <w:p w:rsidR="00804084" w:rsidRPr="00FC5BA8"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r w:rsidRPr="00FC5BA8">
        <w:rPr>
          <w:rFonts w:ascii="Times New Roman" w:hAnsi="Times New Roman" w:cs="Times New Roman"/>
          <w:b/>
          <w:sz w:val="22"/>
          <w:szCs w:val="22"/>
          <w:lang w:eastAsia="en-US"/>
        </w:rPr>
        <w:t>Leyes</w:t>
      </w:r>
    </w:p>
    <w:p w:rsidR="00804084" w:rsidRPr="00FC5BA8" w:rsidRDefault="00804084" w:rsidP="00804084">
      <w:pPr>
        <w:pBdr>
          <w:top w:val="single" w:sz="4" w:space="0" w:color="auto"/>
          <w:left w:val="single" w:sz="4" w:space="4" w:color="auto"/>
          <w:bottom w:val="single" w:sz="4" w:space="1" w:color="auto"/>
          <w:right w:val="single" w:sz="4" w:space="4" w:color="auto"/>
        </w:pBdr>
        <w:spacing w:line="360" w:lineRule="auto"/>
        <w:ind w:left="142"/>
        <w:jc w:val="both"/>
        <w:rPr>
          <w:rFonts w:ascii="Times New Roman" w:hAnsi="Times New Roman" w:cs="Times New Roman"/>
          <w:sz w:val="22"/>
          <w:szCs w:val="22"/>
          <w:lang w:eastAsia="en-US"/>
        </w:rPr>
      </w:pPr>
      <w:r w:rsidRPr="00FC5BA8">
        <w:rPr>
          <w:rFonts w:ascii="Times New Roman" w:hAnsi="Times New Roman" w:cs="Times New Roman"/>
          <w:sz w:val="22"/>
          <w:szCs w:val="22"/>
          <w:lang w:eastAsia="en-US"/>
        </w:rPr>
        <w:t>Número o denominación de la ley. Fecha. Título de la publicación en que aparece oficialmente. Lugar de publicación.</w:t>
      </w:r>
    </w:p>
    <w:p w:rsidR="00804084" w:rsidRPr="00804084" w:rsidRDefault="00804084" w:rsidP="00804084">
      <w:pPr>
        <w:pBdr>
          <w:top w:val="single" w:sz="4" w:space="0" w:color="auto"/>
          <w:left w:val="single" w:sz="4" w:space="4" w:color="auto"/>
          <w:bottom w:val="single" w:sz="4" w:space="1" w:color="auto"/>
          <w:right w:val="single" w:sz="4" w:space="4" w:color="auto"/>
        </w:pBdr>
        <w:spacing w:line="360" w:lineRule="auto"/>
        <w:ind w:left="142"/>
        <w:jc w:val="both"/>
        <w:rPr>
          <w:rFonts w:ascii="Times New Roman" w:eastAsia="Times New Roman" w:hAnsi="Times New Roman" w:cs="Times New Roman"/>
          <w:sz w:val="22"/>
          <w:szCs w:val="22"/>
        </w:rPr>
      </w:pPr>
      <w:r w:rsidRPr="00FC5BA8">
        <w:rPr>
          <w:rFonts w:ascii="Times New Roman" w:hAnsi="Times New Roman" w:cs="Times New Roman"/>
          <w:b/>
          <w:sz w:val="22"/>
          <w:szCs w:val="22"/>
          <w:lang w:eastAsia="en-US"/>
        </w:rPr>
        <w:t>EJ.-</w:t>
      </w:r>
      <w:r w:rsidRPr="00FC5BA8">
        <w:rPr>
          <w:rFonts w:ascii="Times New Roman" w:hAnsi="Times New Roman" w:cs="Times New Roman"/>
          <w:sz w:val="22"/>
          <w:szCs w:val="22"/>
          <w:lang w:eastAsia="en-US"/>
        </w:rPr>
        <w:t xml:space="preserve"> </w:t>
      </w:r>
      <w:r w:rsidRPr="00FC5BA8">
        <w:rPr>
          <w:rFonts w:ascii="Times New Roman" w:eastAsia="Times New Roman" w:hAnsi="Times New Roman" w:cs="Times New Roman"/>
          <w:sz w:val="22"/>
          <w:szCs w:val="22"/>
        </w:rPr>
        <w:t>Ley N° 25997. 7 enero de 2005. Ley Nacional de Turismo de la República Argentina</w:t>
      </w:r>
      <w:r w:rsidR="00B31544" w:rsidRPr="00FC5BA8">
        <w:rPr>
          <w:rFonts w:ascii="Times New Roman" w:eastAsia="Times New Roman" w:hAnsi="Times New Roman" w:cs="Times New Roman"/>
          <w:sz w:val="22"/>
          <w:szCs w:val="22"/>
        </w:rPr>
        <w:t>.</w:t>
      </w:r>
      <w:r w:rsidRPr="00FC5BA8">
        <w:rPr>
          <w:rFonts w:ascii="Times New Roman" w:eastAsia="Times New Roman" w:hAnsi="Times New Roman" w:cs="Times New Roman"/>
          <w:sz w:val="22"/>
          <w:szCs w:val="22"/>
        </w:rPr>
        <w:t xml:space="preserve"> Buenos Aires, Argentina.</w:t>
      </w:r>
    </w:p>
    <w:p w:rsidR="00804084" w:rsidRPr="00804084"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 </w:t>
      </w:r>
    </w:p>
    <w:p w:rsidR="00A95776" w:rsidRDefault="00A95776">
      <w:pPr>
        <w:rPr>
          <w:rFonts w:ascii="Times New Roman" w:hAnsi="Times New Roman" w:cs="Times New Roman"/>
          <w:b/>
          <w:sz w:val="22"/>
          <w:szCs w:val="22"/>
          <w:lang w:eastAsia="en-US"/>
        </w:rPr>
      </w:pPr>
      <w:r>
        <w:rPr>
          <w:rFonts w:ascii="Times New Roman" w:hAnsi="Times New Roman" w:cs="Times New Roman"/>
          <w:b/>
          <w:sz w:val="22"/>
          <w:szCs w:val="22"/>
          <w:lang w:eastAsia="en-US"/>
        </w:rPr>
        <w:br w:type="page"/>
      </w:r>
    </w:p>
    <w:p w:rsidR="00804084" w:rsidRPr="00804084"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lastRenderedPageBreak/>
        <w:t>Video en línea (</w:t>
      </w:r>
      <w:proofErr w:type="spellStart"/>
      <w:r w:rsidRPr="00804084">
        <w:rPr>
          <w:rFonts w:ascii="Times New Roman" w:hAnsi="Times New Roman" w:cs="Times New Roman"/>
          <w:b/>
          <w:sz w:val="22"/>
          <w:szCs w:val="22"/>
          <w:lang w:eastAsia="en-US"/>
        </w:rPr>
        <w:t>Youtube</w:t>
      </w:r>
      <w:proofErr w:type="spellEnd"/>
      <w:r w:rsidRPr="00804084">
        <w:rPr>
          <w:rFonts w:ascii="Times New Roman" w:hAnsi="Times New Roman" w:cs="Times New Roman"/>
          <w:b/>
          <w:sz w:val="22"/>
          <w:szCs w:val="22"/>
          <w:lang w:eastAsia="en-US"/>
        </w:rPr>
        <w:t>, entre otros)</w:t>
      </w:r>
    </w:p>
    <w:p w:rsidR="00804084" w:rsidRPr="00804084" w:rsidRDefault="00804084" w:rsidP="00804084">
      <w:pPr>
        <w:pBdr>
          <w:top w:val="single" w:sz="4" w:space="1" w:color="auto"/>
          <w:left w:val="single" w:sz="4" w:space="4" w:color="auto"/>
          <w:bottom w:val="single" w:sz="4" w:space="1" w:color="auto"/>
          <w:right w:val="single" w:sz="4" w:space="4" w:color="auto"/>
        </w:pBdr>
        <w:spacing w:line="360" w:lineRule="auto"/>
        <w:ind w:left="142"/>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Si se conocen tanto el nombre real como el nombre del canal:</w:t>
      </w:r>
    </w:p>
    <w:p w:rsidR="00804084" w:rsidRPr="00812F67" w:rsidRDefault="00804084" w:rsidP="00804084">
      <w:pPr>
        <w:pBdr>
          <w:top w:val="single" w:sz="4" w:space="1" w:color="auto"/>
          <w:left w:val="single" w:sz="4" w:space="4" w:color="auto"/>
          <w:bottom w:val="single" w:sz="4" w:space="1" w:color="auto"/>
          <w:right w:val="single" w:sz="4" w:space="4" w:color="auto"/>
        </w:pBdr>
        <w:spacing w:line="360" w:lineRule="auto"/>
        <w:ind w:left="142"/>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Autor. [Nombre del canal]. (</w:t>
      </w:r>
      <w:proofErr w:type="gramStart"/>
      <w:r w:rsidRPr="00804084">
        <w:rPr>
          <w:rFonts w:ascii="Times New Roman" w:hAnsi="Times New Roman" w:cs="Times New Roman"/>
          <w:sz w:val="22"/>
          <w:szCs w:val="22"/>
          <w:lang w:eastAsia="en-US"/>
        </w:rPr>
        <w:t>año</w:t>
      </w:r>
      <w:proofErr w:type="gramEnd"/>
      <w:r w:rsidRPr="00804084">
        <w:rPr>
          <w:rFonts w:ascii="Times New Roman" w:hAnsi="Times New Roman" w:cs="Times New Roman"/>
          <w:sz w:val="22"/>
          <w:szCs w:val="22"/>
          <w:lang w:eastAsia="en-US"/>
        </w:rPr>
        <w:t xml:space="preserve">, mes, día). </w:t>
      </w:r>
      <w:r w:rsidRPr="00804084">
        <w:rPr>
          <w:rFonts w:ascii="Times New Roman" w:hAnsi="Times New Roman" w:cs="Times New Roman"/>
          <w:i/>
          <w:sz w:val="22"/>
          <w:szCs w:val="22"/>
          <w:lang w:eastAsia="en-US"/>
        </w:rPr>
        <w:t>Título del video</w:t>
      </w:r>
      <w:r w:rsidRPr="00804084">
        <w:rPr>
          <w:rFonts w:ascii="Times New Roman" w:hAnsi="Times New Roman" w:cs="Times New Roman"/>
          <w:sz w:val="22"/>
          <w:szCs w:val="22"/>
          <w:lang w:eastAsia="en-US"/>
        </w:rPr>
        <w:t xml:space="preserve"> [Archivo de video]. Disponible en: </w:t>
      </w:r>
      <w:r w:rsidR="007B0574" w:rsidRPr="00804084">
        <w:rPr>
          <w:rFonts w:ascii="Times New Roman" w:hAnsi="Times New Roman" w:cs="Times New Roman"/>
          <w:sz w:val="22"/>
          <w:szCs w:val="22"/>
          <w:lang w:eastAsia="en-US"/>
        </w:rPr>
        <w:sym w:font="Symbol" w:char="F03C"/>
      </w:r>
      <w:r w:rsidR="007B0574">
        <w:rPr>
          <w:rFonts w:ascii="Times New Roman" w:hAnsi="Times New Roman" w:cs="Times New Roman"/>
          <w:sz w:val="22"/>
          <w:szCs w:val="22"/>
          <w:lang w:eastAsia="en-US"/>
        </w:rPr>
        <w:t>información de acceso</w:t>
      </w:r>
      <w:r w:rsidR="007B0574" w:rsidRPr="00804084">
        <w:rPr>
          <w:rFonts w:ascii="Times New Roman" w:hAnsi="Times New Roman" w:cs="Times New Roman"/>
          <w:sz w:val="22"/>
          <w:szCs w:val="22"/>
          <w:lang w:eastAsia="en-US"/>
        </w:rPr>
        <w:sym w:font="Symbol" w:char="F03E"/>
      </w:r>
    </w:p>
    <w:p w:rsidR="00804084" w:rsidRPr="00804084" w:rsidRDefault="00804084" w:rsidP="00804084">
      <w:pPr>
        <w:pBdr>
          <w:top w:val="single" w:sz="4" w:space="1" w:color="auto"/>
          <w:left w:val="single" w:sz="4" w:space="4" w:color="auto"/>
          <w:bottom w:val="single" w:sz="4" w:space="1" w:color="auto"/>
          <w:right w:val="single" w:sz="4" w:space="4" w:color="auto"/>
        </w:pBdr>
        <w:spacing w:line="360" w:lineRule="auto"/>
        <w:ind w:left="142"/>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Si únicamente figura el nombre del canal:</w:t>
      </w:r>
    </w:p>
    <w:p w:rsidR="00804084" w:rsidRPr="00804084" w:rsidRDefault="00804084" w:rsidP="00804084">
      <w:pPr>
        <w:pBdr>
          <w:top w:val="single" w:sz="4" w:space="1" w:color="auto"/>
          <w:left w:val="single" w:sz="4" w:space="4" w:color="auto"/>
          <w:bottom w:val="single" w:sz="4" w:space="1" w:color="auto"/>
          <w:right w:val="single" w:sz="4" w:space="4" w:color="auto"/>
        </w:pBdr>
        <w:spacing w:line="360" w:lineRule="auto"/>
        <w:ind w:left="142"/>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Nombre del canal. (</w:t>
      </w:r>
      <w:proofErr w:type="gramStart"/>
      <w:r w:rsidRPr="00804084">
        <w:rPr>
          <w:rFonts w:ascii="Times New Roman" w:hAnsi="Times New Roman" w:cs="Times New Roman"/>
          <w:sz w:val="22"/>
          <w:szCs w:val="22"/>
          <w:lang w:eastAsia="en-US"/>
        </w:rPr>
        <w:t>año</w:t>
      </w:r>
      <w:proofErr w:type="gramEnd"/>
      <w:r w:rsidRPr="00804084">
        <w:rPr>
          <w:rFonts w:ascii="Times New Roman" w:hAnsi="Times New Roman" w:cs="Times New Roman"/>
          <w:sz w:val="22"/>
          <w:szCs w:val="22"/>
          <w:lang w:eastAsia="en-US"/>
        </w:rPr>
        <w:t xml:space="preserve">, mes, día). </w:t>
      </w:r>
      <w:r w:rsidRPr="00804084">
        <w:rPr>
          <w:rFonts w:ascii="Times New Roman" w:hAnsi="Times New Roman" w:cs="Times New Roman"/>
          <w:i/>
          <w:sz w:val="22"/>
          <w:szCs w:val="22"/>
          <w:lang w:eastAsia="en-US"/>
        </w:rPr>
        <w:t>Título del video</w:t>
      </w:r>
      <w:r w:rsidRPr="00804084">
        <w:rPr>
          <w:rFonts w:ascii="Times New Roman" w:hAnsi="Times New Roman" w:cs="Times New Roman"/>
          <w:sz w:val="22"/>
          <w:szCs w:val="22"/>
          <w:lang w:eastAsia="en-US"/>
        </w:rPr>
        <w:t xml:space="preserve"> [Archivo de video]. Disponible en</w:t>
      </w:r>
      <w:r w:rsidR="00812F67">
        <w:rPr>
          <w:rFonts w:ascii="Times New Roman" w:hAnsi="Times New Roman" w:cs="Times New Roman"/>
          <w:sz w:val="22"/>
          <w:szCs w:val="22"/>
          <w:lang w:eastAsia="en-US"/>
        </w:rPr>
        <w:t xml:space="preserve">: </w:t>
      </w:r>
      <w:r w:rsidR="007B0574" w:rsidRPr="00804084">
        <w:rPr>
          <w:rFonts w:ascii="Times New Roman" w:hAnsi="Times New Roman" w:cs="Times New Roman"/>
          <w:sz w:val="22"/>
          <w:szCs w:val="22"/>
          <w:lang w:eastAsia="en-US"/>
        </w:rPr>
        <w:sym w:font="Symbol" w:char="F03C"/>
      </w:r>
      <w:r w:rsidR="007B0574">
        <w:rPr>
          <w:rFonts w:ascii="Times New Roman" w:hAnsi="Times New Roman" w:cs="Times New Roman"/>
          <w:sz w:val="22"/>
          <w:szCs w:val="22"/>
          <w:lang w:eastAsia="en-US"/>
        </w:rPr>
        <w:t>información de acceso</w:t>
      </w:r>
      <w:r w:rsidR="007B0574" w:rsidRPr="00804084">
        <w:rPr>
          <w:rFonts w:ascii="Times New Roman" w:hAnsi="Times New Roman" w:cs="Times New Roman"/>
          <w:sz w:val="22"/>
          <w:szCs w:val="22"/>
          <w:lang w:eastAsia="en-US"/>
        </w:rPr>
        <w:sym w:font="Symbol" w:char="F03E"/>
      </w:r>
    </w:p>
    <w:p w:rsidR="00804084" w:rsidRPr="00804084" w:rsidRDefault="00804084" w:rsidP="00804084">
      <w:pPr>
        <w:pBdr>
          <w:top w:val="single" w:sz="4" w:space="1" w:color="auto"/>
          <w:left w:val="single" w:sz="4" w:space="4" w:color="auto"/>
          <w:bottom w:val="single" w:sz="4" w:space="1" w:color="auto"/>
          <w:right w:val="single" w:sz="4" w:space="4" w:color="auto"/>
        </w:pBdr>
        <w:spacing w:line="360" w:lineRule="auto"/>
        <w:ind w:left="142"/>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Ministerio de Turismo de la Nación. [</w:t>
      </w:r>
      <w:proofErr w:type="spellStart"/>
      <w:r w:rsidRPr="00804084">
        <w:rPr>
          <w:rFonts w:ascii="Times New Roman" w:hAnsi="Times New Roman" w:cs="Times New Roman"/>
          <w:sz w:val="22"/>
          <w:szCs w:val="22"/>
          <w:lang w:eastAsia="en-US"/>
        </w:rPr>
        <w:t>MinTurismoAR</w:t>
      </w:r>
      <w:proofErr w:type="spellEnd"/>
      <w:r w:rsidRPr="00804084">
        <w:rPr>
          <w:rFonts w:ascii="Times New Roman" w:hAnsi="Times New Roman" w:cs="Times New Roman"/>
          <w:sz w:val="22"/>
          <w:szCs w:val="22"/>
          <w:lang w:eastAsia="en-US"/>
        </w:rPr>
        <w:t xml:space="preserve">]. (2015, </w:t>
      </w:r>
      <w:proofErr w:type="gramStart"/>
      <w:r w:rsidRPr="00804084">
        <w:rPr>
          <w:rFonts w:ascii="Times New Roman" w:hAnsi="Times New Roman" w:cs="Times New Roman"/>
          <w:sz w:val="22"/>
          <w:szCs w:val="22"/>
          <w:lang w:eastAsia="en-US"/>
        </w:rPr>
        <w:t>junio</w:t>
      </w:r>
      <w:proofErr w:type="gramEnd"/>
      <w:r w:rsidRPr="00804084">
        <w:rPr>
          <w:rFonts w:ascii="Times New Roman" w:hAnsi="Times New Roman" w:cs="Times New Roman"/>
          <w:sz w:val="22"/>
          <w:szCs w:val="22"/>
          <w:lang w:eastAsia="en-US"/>
        </w:rPr>
        <w:t xml:space="preserve">, 5). </w:t>
      </w:r>
      <w:r w:rsidRPr="00804084">
        <w:rPr>
          <w:rFonts w:ascii="Times New Roman" w:hAnsi="Times New Roman" w:cs="Times New Roman"/>
          <w:i/>
          <w:sz w:val="22"/>
          <w:szCs w:val="22"/>
          <w:lang w:eastAsia="en-US"/>
        </w:rPr>
        <w:t>Spot del Ministerio de Turismo de la Nación Argentina sobre Neuquén</w:t>
      </w:r>
      <w:r w:rsidRPr="00804084">
        <w:rPr>
          <w:rFonts w:ascii="Times New Roman" w:hAnsi="Times New Roman" w:cs="Times New Roman"/>
          <w:sz w:val="22"/>
          <w:szCs w:val="22"/>
          <w:lang w:eastAsia="en-US"/>
        </w:rPr>
        <w:t xml:space="preserve"> [Archivo de video]. Disponible en: https://www.youtube.com/?gl=AR&amp;hl=es-419</w:t>
      </w:r>
    </w:p>
    <w:p w:rsidR="00804084" w:rsidRDefault="00804084" w:rsidP="00804084">
      <w:pPr>
        <w:tabs>
          <w:tab w:val="left" w:pos="6106"/>
        </w:tabs>
        <w:spacing w:line="360" w:lineRule="auto"/>
        <w:jc w:val="both"/>
        <w:rPr>
          <w:rFonts w:ascii="Times New Roman" w:hAnsi="Times New Roman" w:cs="Times New Roman"/>
          <w:b/>
          <w:sz w:val="22"/>
          <w:szCs w:val="22"/>
          <w:lang w:eastAsia="en-US"/>
        </w:rPr>
      </w:pPr>
    </w:p>
    <w:p w:rsidR="00804084" w:rsidRPr="00804084" w:rsidRDefault="00804084" w:rsidP="00804084">
      <w:pPr>
        <w:tabs>
          <w:tab w:val="left" w:pos="6106"/>
        </w:tabs>
        <w:spacing w:line="360" w:lineRule="auto"/>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Citas de materiales cartográficos</w:t>
      </w:r>
    </w:p>
    <w:p w:rsidR="00804084" w:rsidRPr="00804084" w:rsidRDefault="00804084" w:rsidP="00804084">
      <w:pPr>
        <w:autoSpaceDE w:val="0"/>
        <w:autoSpaceDN w:val="0"/>
        <w:adjustRightInd w:val="0"/>
        <w:spacing w:line="360" w:lineRule="auto"/>
        <w:jc w:val="both"/>
        <w:rPr>
          <w:rFonts w:ascii="Times New Roman" w:eastAsia="Times New Roman" w:hAnsi="Times New Roman" w:cs="Times New Roman"/>
          <w:bCs/>
          <w:sz w:val="22"/>
          <w:szCs w:val="22"/>
          <w:lang w:val="es-ES" w:eastAsia="en-US"/>
        </w:rPr>
      </w:pPr>
      <w:r w:rsidRPr="00804084">
        <w:rPr>
          <w:rFonts w:ascii="Times New Roman" w:eastAsia="Times New Roman" w:hAnsi="Times New Roman" w:cs="Times New Roman"/>
          <w:sz w:val="22"/>
          <w:szCs w:val="22"/>
          <w:lang w:eastAsia="en-US"/>
        </w:rPr>
        <w:t xml:space="preserve">A continuación se dan algunos ejemplos, para más información consultar: </w:t>
      </w:r>
      <w:r w:rsidRPr="00804084">
        <w:rPr>
          <w:rFonts w:ascii="Times New Roman" w:eastAsia="Times New Roman" w:hAnsi="Times New Roman" w:cs="Times New Roman"/>
          <w:bCs/>
          <w:sz w:val="22"/>
          <w:szCs w:val="22"/>
          <w:lang w:eastAsia="en-US"/>
        </w:rPr>
        <w:t xml:space="preserve">ACMLA RECOMMENDED BEST PRACTICES IN CITATION OF CARTOGRAPHIC MATERIALS. </w:t>
      </w:r>
      <w:r w:rsidRPr="00804084">
        <w:rPr>
          <w:rFonts w:ascii="Times New Roman" w:eastAsia="Times New Roman" w:hAnsi="Times New Roman" w:cs="Times New Roman"/>
          <w:bCs/>
          <w:sz w:val="22"/>
          <w:szCs w:val="22"/>
          <w:lang w:val="es-ES" w:eastAsia="en-US"/>
        </w:rPr>
        <w:t>Disponible en:</w:t>
      </w:r>
      <w:r w:rsidRPr="00804084">
        <w:rPr>
          <w:rFonts w:ascii="Times New Roman" w:eastAsia="Times New Roman" w:hAnsi="Times New Roman" w:cs="Times New Roman"/>
          <w:sz w:val="22"/>
          <w:szCs w:val="22"/>
          <w:lang w:eastAsia="en-US"/>
        </w:rPr>
        <w:t xml:space="preserve"> </w:t>
      </w:r>
      <w:r w:rsidRPr="00804084">
        <w:rPr>
          <w:rFonts w:ascii="Times New Roman" w:eastAsia="Times New Roman" w:hAnsi="Times New Roman" w:cs="Times New Roman"/>
          <w:bCs/>
          <w:sz w:val="22"/>
          <w:szCs w:val="22"/>
          <w:lang w:val="es-ES" w:eastAsia="en-US"/>
        </w:rPr>
        <w:t>http://www.acmla-acacc.ca/docs/ACMLA_BestPracticesCitations.pdf</w:t>
      </w:r>
    </w:p>
    <w:p w:rsidR="00804084" w:rsidRPr="00804084"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p>
    <w:p w:rsidR="00804084" w:rsidRPr="007B0574" w:rsidRDefault="00804084" w:rsidP="00804084">
      <w:pPr>
        <w:tabs>
          <w:tab w:val="left" w:pos="6106"/>
        </w:tabs>
        <w:spacing w:line="360" w:lineRule="auto"/>
        <w:jc w:val="both"/>
        <w:rPr>
          <w:rFonts w:ascii="Times New Roman" w:hAnsi="Times New Roman" w:cs="Times New Roman"/>
          <w:b/>
          <w:sz w:val="22"/>
          <w:szCs w:val="22"/>
          <w:lang w:eastAsia="en-US"/>
        </w:rPr>
      </w:pPr>
      <w:r w:rsidRPr="007B0574">
        <w:rPr>
          <w:rFonts w:ascii="Times New Roman" w:hAnsi="Times New Roman" w:cs="Times New Roman"/>
          <w:b/>
          <w:sz w:val="22"/>
          <w:szCs w:val="22"/>
          <w:lang w:eastAsia="en-US"/>
        </w:rPr>
        <w:t>Mapa de una hoja</w:t>
      </w:r>
      <w:r w:rsidR="00B31544" w:rsidRPr="007B0574">
        <w:rPr>
          <w:rFonts w:ascii="Times New Roman" w:hAnsi="Times New Roman" w:cs="Times New Roman"/>
          <w:b/>
          <w:sz w:val="22"/>
          <w:szCs w:val="22"/>
          <w:lang w:eastAsia="en-US"/>
        </w:rPr>
        <w:t xml:space="preserve"> </w:t>
      </w:r>
      <w:r w:rsidR="004B7F5D" w:rsidRPr="007B0574">
        <w:rPr>
          <w:rFonts w:ascii="Times New Roman" w:hAnsi="Times New Roman" w:cs="Times New Roman"/>
          <w:b/>
          <w:sz w:val="22"/>
          <w:szCs w:val="22"/>
          <w:lang w:eastAsia="en-US"/>
        </w:rPr>
        <w:t>(</w:t>
      </w:r>
      <w:r w:rsidR="0076413D" w:rsidRPr="007B0574">
        <w:rPr>
          <w:rFonts w:ascii="Times New Roman" w:hAnsi="Times New Roman" w:cs="Times New Roman"/>
          <w:b/>
          <w:sz w:val="22"/>
          <w:szCs w:val="22"/>
          <w:lang w:eastAsia="en-US"/>
        </w:rPr>
        <w:t>m</w:t>
      </w:r>
      <w:r w:rsidR="004B7F5D" w:rsidRPr="007B0574">
        <w:rPr>
          <w:rFonts w:ascii="Times New Roman" w:hAnsi="Times New Roman" w:cs="Times New Roman"/>
          <w:b/>
          <w:sz w:val="22"/>
          <w:szCs w:val="22"/>
          <w:lang w:eastAsia="en-US"/>
        </w:rPr>
        <w:t>apa individual)</w:t>
      </w:r>
    </w:p>
    <w:p w:rsidR="00804084" w:rsidRPr="007B0574"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APELLIDO DEL AUTOR DEL MAPA, Inicial del nombre. (</w:t>
      </w:r>
      <w:proofErr w:type="gramStart"/>
      <w:r w:rsidRPr="00804084">
        <w:rPr>
          <w:rFonts w:ascii="Times New Roman" w:hAnsi="Times New Roman" w:cs="Times New Roman"/>
          <w:sz w:val="22"/>
          <w:szCs w:val="22"/>
          <w:lang w:eastAsia="en-US"/>
        </w:rPr>
        <w:t>año</w:t>
      </w:r>
      <w:proofErr w:type="gramEnd"/>
      <w:r w:rsidRPr="00804084">
        <w:rPr>
          <w:rFonts w:ascii="Times New Roman" w:hAnsi="Times New Roman" w:cs="Times New Roman"/>
          <w:sz w:val="22"/>
          <w:szCs w:val="22"/>
          <w:lang w:eastAsia="en-US"/>
        </w:rPr>
        <w:t xml:space="preserve">). </w:t>
      </w:r>
      <w:r w:rsidRPr="0017357D">
        <w:rPr>
          <w:rFonts w:ascii="Times New Roman" w:hAnsi="Times New Roman" w:cs="Times New Roman"/>
          <w:i/>
          <w:sz w:val="22"/>
          <w:szCs w:val="22"/>
          <w:lang w:eastAsia="en-US"/>
        </w:rPr>
        <w:t>Título del mapa.</w:t>
      </w:r>
      <w:r w:rsidRPr="00804084">
        <w:rPr>
          <w:rFonts w:ascii="Times New Roman" w:hAnsi="Times New Roman" w:cs="Times New Roman"/>
          <w:sz w:val="22"/>
          <w:szCs w:val="22"/>
          <w:lang w:eastAsia="en-US"/>
        </w:rPr>
        <w:t xml:space="preserve"> Año de edición. Escala. </w:t>
      </w:r>
      <w:r w:rsidRPr="007B0574">
        <w:rPr>
          <w:rFonts w:ascii="Times New Roman" w:hAnsi="Times New Roman" w:cs="Times New Roman"/>
          <w:sz w:val="22"/>
          <w:szCs w:val="22"/>
          <w:lang w:eastAsia="en-US"/>
        </w:rPr>
        <w:t>Lugar de publicación: editorial</w:t>
      </w:r>
      <w:r w:rsidR="00B31544" w:rsidRPr="007B0574">
        <w:rPr>
          <w:rFonts w:ascii="Times New Roman" w:hAnsi="Times New Roman" w:cs="Times New Roman"/>
          <w:sz w:val="22"/>
          <w:szCs w:val="22"/>
          <w:lang w:eastAsia="en-US"/>
        </w:rPr>
        <w:t>.</w:t>
      </w:r>
    </w:p>
    <w:p w:rsidR="00804084" w:rsidRPr="00804084"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Times New Roman" w:hAnsi="Times New Roman" w:cs="Times New Roman"/>
          <w:sz w:val="22"/>
          <w:szCs w:val="22"/>
          <w:lang w:eastAsia="en-US"/>
        </w:rPr>
      </w:pPr>
      <w:r w:rsidRPr="0076413D">
        <w:rPr>
          <w:rFonts w:ascii="Times New Roman" w:hAnsi="Times New Roman" w:cs="Times New Roman"/>
          <w:b/>
          <w:sz w:val="22"/>
          <w:szCs w:val="22"/>
          <w:lang w:eastAsia="en-US"/>
        </w:rPr>
        <w:t>EJ.</w:t>
      </w:r>
      <w:r w:rsidRPr="00804084">
        <w:rPr>
          <w:rFonts w:ascii="Times New Roman" w:hAnsi="Times New Roman" w:cs="Times New Roman"/>
          <w:sz w:val="22"/>
          <w:szCs w:val="22"/>
          <w:lang w:eastAsia="en-US"/>
        </w:rPr>
        <w:t xml:space="preserve"> RUTHSATZ, B. y MOVIA. C. (1975). </w:t>
      </w:r>
      <w:r w:rsidRPr="0017357D">
        <w:rPr>
          <w:rFonts w:ascii="Times New Roman" w:hAnsi="Times New Roman" w:cs="Times New Roman"/>
          <w:i/>
          <w:sz w:val="22"/>
          <w:szCs w:val="22"/>
          <w:lang w:eastAsia="en-US"/>
        </w:rPr>
        <w:t>Mapa de Vegetación. Área Noreste de la Provincia de Jujuy. 1975.</w:t>
      </w:r>
      <w:r w:rsidRPr="00804084">
        <w:rPr>
          <w:rFonts w:ascii="Times New Roman" w:hAnsi="Times New Roman" w:cs="Times New Roman"/>
          <w:sz w:val="22"/>
          <w:szCs w:val="22"/>
          <w:lang w:eastAsia="en-US"/>
        </w:rPr>
        <w:t xml:space="preserve"> Escala 1: 200.000. Buenos Aires: Facultad de Agronomía de la Universidad Nacional de Buenos Aires.</w:t>
      </w:r>
    </w:p>
    <w:p w:rsidR="00804084" w:rsidRPr="00804084" w:rsidRDefault="00804084" w:rsidP="00804084">
      <w:pPr>
        <w:autoSpaceDE w:val="0"/>
        <w:autoSpaceDN w:val="0"/>
        <w:adjustRightInd w:val="0"/>
        <w:spacing w:line="360" w:lineRule="auto"/>
        <w:ind w:left="142"/>
        <w:jc w:val="both"/>
        <w:rPr>
          <w:rFonts w:ascii="Times New Roman" w:hAnsi="Times New Roman" w:cs="Times New Roman"/>
          <w:b/>
          <w:sz w:val="22"/>
          <w:szCs w:val="22"/>
          <w:lang w:eastAsia="en-US"/>
        </w:rPr>
      </w:pPr>
    </w:p>
    <w:p w:rsidR="00804084" w:rsidRPr="00804084" w:rsidRDefault="00804084" w:rsidP="00804084">
      <w:pPr>
        <w:tabs>
          <w:tab w:val="left" w:pos="6106"/>
        </w:tabs>
        <w:spacing w:line="360" w:lineRule="auto"/>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Mapa de un libro</w:t>
      </w:r>
    </w:p>
    <w:p w:rsidR="00804084" w:rsidRPr="007B0574" w:rsidRDefault="00804084" w:rsidP="00804084">
      <w:pPr>
        <w:pBdr>
          <w:top w:val="single" w:sz="4" w:space="1" w:color="auto"/>
          <w:left w:val="single" w:sz="4" w:space="2"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sz w:val="22"/>
          <w:szCs w:val="22"/>
          <w:lang w:eastAsia="en-US"/>
        </w:rPr>
      </w:pPr>
      <w:r w:rsidRPr="00804084">
        <w:rPr>
          <w:rFonts w:ascii="Times New Roman" w:hAnsi="Times New Roman" w:cs="Times New Roman"/>
          <w:sz w:val="22"/>
          <w:szCs w:val="22"/>
          <w:lang w:eastAsia="en-US"/>
        </w:rPr>
        <w:t>APELLIDO DEL AUTOR DEL MAPA, Inicial del nombre. (</w:t>
      </w:r>
      <w:proofErr w:type="gramStart"/>
      <w:r w:rsidRPr="00804084">
        <w:rPr>
          <w:rFonts w:ascii="Times New Roman" w:hAnsi="Times New Roman" w:cs="Times New Roman"/>
          <w:sz w:val="22"/>
          <w:szCs w:val="22"/>
          <w:lang w:eastAsia="en-US"/>
        </w:rPr>
        <w:t>año</w:t>
      </w:r>
      <w:proofErr w:type="gramEnd"/>
      <w:r w:rsidRPr="00804084">
        <w:rPr>
          <w:rFonts w:ascii="Times New Roman" w:hAnsi="Times New Roman" w:cs="Times New Roman"/>
          <w:sz w:val="22"/>
          <w:szCs w:val="22"/>
          <w:lang w:eastAsia="en-US"/>
        </w:rPr>
        <w:t xml:space="preserve">). </w:t>
      </w:r>
      <w:r w:rsidRPr="00804084">
        <w:rPr>
          <w:rFonts w:ascii="Times New Roman" w:hAnsi="Times New Roman" w:cs="Times New Roman"/>
          <w:i/>
          <w:sz w:val="22"/>
          <w:szCs w:val="22"/>
          <w:lang w:eastAsia="en-US"/>
        </w:rPr>
        <w:t>Título del mapa</w:t>
      </w:r>
      <w:r w:rsidRPr="00804084">
        <w:rPr>
          <w:rFonts w:ascii="Times New Roman" w:hAnsi="Times New Roman" w:cs="Times New Roman"/>
          <w:sz w:val="22"/>
          <w:szCs w:val="22"/>
          <w:lang w:eastAsia="en-US"/>
        </w:rPr>
        <w:t xml:space="preserve">. Fecha de elaboración. </w:t>
      </w:r>
      <w:r w:rsidRPr="007B0574">
        <w:rPr>
          <w:rFonts w:ascii="Times New Roman" w:hAnsi="Times New Roman" w:cs="Times New Roman"/>
          <w:sz w:val="22"/>
          <w:szCs w:val="22"/>
          <w:lang w:eastAsia="en-US"/>
        </w:rPr>
        <w:t>Escala. En: Autor o Editor del mapa. (</w:t>
      </w:r>
      <w:proofErr w:type="gramStart"/>
      <w:r w:rsidRPr="007B0574">
        <w:rPr>
          <w:rFonts w:ascii="Times New Roman" w:hAnsi="Times New Roman" w:cs="Times New Roman"/>
          <w:sz w:val="22"/>
          <w:szCs w:val="22"/>
          <w:lang w:eastAsia="en-US"/>
        </w:rPr>
        <w:t>año</w:t>
      </w:r>
      <w:proofErr w:type="gramEnd"/>
      <w:r w:rsidRPr="007B0574">
        <w:rPr>
          <w:rFonts w:ascii="Times New Roman" w:hAnsi="Times New Roman" w:cs="Times New Roman"/>
          <w:sz w:val="22"/>
          <w:szCs w:val="22"/>
          <w:lang w:eastAsia="en-US"/>
        </w:rPr>
        <w:t>)</w:t>
      </w:r>
      <w:r w:rsidR="00B31544" w:rsidRPr="007B0574">
        <w:rPr>
          <w:rFonts w:ascii="Times New Roman" w:hAnsi="Times New Roman" w:cs="Times New Roman"/>
          <w:sz w:val="22"/>
          <w:szCs w:val="22"/>
          <w:lang w:eastAsia="en-US"/>
        </w:rPr>
        <w:t>.</w:t>
      </w:r>
      <w:r w:rsidRPr="007B0574">
        <w:rPr>
          <w:rFonts w:ascii="Times New Roman" w:hAnsi="Times New Roman" w:cs="Times New Roman"/>
          <w:sz w:val="22"/>
          <w:szCs w:val="22"/>
          <w:lang w:eastAsia="en-US"/>
        </w:rPr>
        <w:t xml:space="preserve"> Título del libro. Lugar de publicación: editorial. Página del mapa. </w:t>
      </w:r>
    </w:p>
    <w:p w:rsidR="00804084" w:rsidRPr="007B0574" w:rsidRDefault="00804084" w:rsidP="00804084">
      <w:pPr>
        <w:pBdr>
          <w:top w:val="single" w:sz="4" w:space="1" w:color="auto"/>
          <w:left w:val="single" w:sz="4" w:space="2"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sz w:val="22"/>
          <w:szCs w:val="22"/>
          <w:lang w:eastAsia="en-US"/>
        </w:rPr>
      </w:pPr>
      <w:r w:rsidRPr="007B0574">
        <w:rPr>
          <w:rFonts w:ascii="Times New Roman" w:hAnsi="Times New Roman" w:cs="Times New Roman"/>
          <w:b/>
          <w:sz w:val="22"/>
          <w:szCs w:val="22"/>
          <w:lang w:eastAsia="en-US"/>
        </w:rPr>
        <w:t>EJ.</w:t>
      </w:r>
      <w:r w:rsidRPr="007B0574">
        <w:rPr>
          <w:rFonts w:ascii="Times New Roman" w:hAnsi="Times New Roman" w:cs="Times New Roman"/>
          <w:sz w:val="22"/>
          <w:szCs w:val="22"/>
          <w:lang w:eastAsia="en-US"/>
        </w:rPr>
        <w:t xml:space="preserve"> BUGARIN, A. (1960). </w:t>
      </w:r>
      <w:r w:rsidRPr="007B0574">
        <w:rPr>
          <w:rFonts w:ascii="Times New Roman" w:hAnsi="Times New Roman" w:cs="Times New Roman"/>
          <w:i/>
          <w:sz w:val="22"/>
          <w:szCs w:val="22"/>
          <w:lang w:eastAsia="en-US"/>
        </w:rPr>
        <w:t xml:space="preserve">Departamento de Humahuaca. </w:t>
      </w:r>
      <w:r w:rsidRPr="007B0574">
        <w:rPr>
          <w:rFonts w:ascii="Times New Roman" w:hAnsi="Times New Roman" w:cs="Times New Roman"/>
          <w:sz w:val="22"/>
          <w:szCs w:val="22"/>
          <w:lang w:eastAsia="en-US"/>
        </w:rPr>
        <w:t>Escala 1:1.000.000. En: SARAVIA, T. Geografía de la Provincia de Jujuy. p.</w:t>
      </w:r>
      <w:r w:rsidR="00B31544" w:rsidRPr="007B0574">
        <w:rPr>
          <w:rFonts w:ascii="Times New Roman" w:hAnsi="Times New Roman" w:cs="Times New Roman"/>
          <w:sz w:val="22"/>
          <w:szCs w:val="22"/>
          <w:lang w:eastAsia="en-US"/>
        </w:rPr>
        <w:t xml:space="preserve"> </w:t>
      </w:r>
      <w:r w:rsidRPr="007B0574">
        <w:rPr>
          <w:rFonts w:ascii="Times New Roman" w:hAnsi="Times New Roman" w:cs="Times New Roman"/>
          <w:sz w:val="22"/>
          <w:szCs w:val="22"/>
          <w:lang w:eastAsia="en-US"/>
        </w:rPr>
        <w:t>275.</w:t>
      </w:r>
    </w:p>
    <w:p w:rsidR="00804084" w:rsidRPr="00804084" w:rsidRDefault="00804084" w:rsidP="00804084">
      <w:pPr>
        <w:autoSpaceDE w:val="0"/>
        <w:autoSpaceDN w:val="0"/>
        <w:adjustRightInd w:val="0"/>
        <w:spacing w:line="360" w:lineRule="auto"/>
        <w:ind w:left="142"/>
        <w:jc w:val="both"/>
        <w:rPr>
          <w:rFonts w:ascii="Times New Roman" w:hAnsi="Times New Roman" w:cs="Times New Roman"/>
          <w:b/>
          <w:sz w:val="22"/>
          <w:szCs w:val="22"/>
          <w:lang w:eastAsia="en-US"/>
        </w:rPr>
      </w:pPr>
    </w:p>
    <w:p w:rsidR="00804084" w:rsidRPr="00804084" w:rsidRDefault="00804084" w:rsidP="00804084">
      <w:pPr>
        <w:autoSpaceDE w:val="0"/>
        <w:autoSpaceDN w:val="0"/>
        <w:adjustRightInd w:val="0"/>
        <w:spacing w:line="360" w:lineRule="auto"/>
        <w:ind w:left="142"/>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Mapa de una revista científica</w:t>
      </w:r>
    </w:p>
    <w:p w:rsidR="00804084" w:rsidRPr="00DE6996" w:rsidRDefault="00804084" w:rsidP="00804084">
      <w:pPr>
        <w:pBdr>
          <w:top w:val="single" w:sz="4" w:space="1" w:color="auto"/>
          <w:left w:val="single" w:sz="4" w:space="0"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color w:val="FF0000"/>
          <w:sz w:val="22"/>
          <w:szCs w:val="22"/>
          <w:lang w:eastAsia="en-US"/>
        </w:rPr>
      </w:pPr>
      <w:r w:rsidRPr="00804084">
        <w:rPr>
          <w:rFonts w:ascii="Times New Roman" w:hAnsi="Times New Roman" w:cs="Times New Roman"/>
          <w:sz w:val="22"/>
          <w:szCs w:val="22"/>
          <w:lang w:eastAsia="en-US"/>
        </w:rPr>
        <w:t xml:space="preserve">APELLIDO DEL AUTOR DEL MAPA, Inicial del nombre o NOMBRE DEL ORGANISMO. (Año de elaboración del mapa). </w:t>
      </w:r>
      <w:r w:rsidRPr="00804084">
        <w:rPr>
          <w:rFonts w:ascii="Times New Roman" w:hAnsi="Times New Roman" w:cs="Times New Roman"/>
          <w:i/>
          <w:sz w:val="22"/>
          <w:szCs w:val="22"/>
          <w:lang w:eastAsia="en-US"/>
        </w:rPr>
        <w:t>Título del mapa</w:t>
      </w:r>
      <w:r w:rsidRPr="00804084">
        <w:rPr>
          <w:rFonts w:ascii="Times New Roman" w:hAnsi="Times New Roman" w:cs="Times New Roman"/>
          <w:sz w:val="22"/>
          <w:szCs w:val="22"/>
          <w:lang w:eastAsia="en-US"/>
        </w:rPr>
        <w:t>. Escala. En: APELLIDO DEL AUTOR, Inicial del nombre. (</w:t>
      </w:r>
      <w:proofErr w:type="gramStart"/>
      <w:r w:rsidRPr="00804084">
        <w:rPr>
          <w:rFonts w:ascii="Times New Roman" w:hAnsi="Times New Roman" w:cs="Times New Roman"/>
          <w:sz w:val="22"/>
          <w:szCs w:val="22"/>
          <w:lang w:eastAsia="en-US"/>
        </w:rPr>
        <w:t>fecha</w:t>
      </w:r>
      <w:proofErr w:type="gramEnd"/>
      <w:r w:rsidRPr="00804084">
        <w:rPr>
          <w:rFonts w:ascii="Times New Roman" w:hAnsi="Times New Roman" w:cs="Times New Roman"/>
          <w:sz w:val="22"/>
          <w:szCs w:val="22"/>
          <w:lang w:eastAsia="en-US"/>
        </w:rPr>
        <w:t xml:space="preserve">).Título del artículo. </w:t>
      </w:r>
      <w:r w:rsidRPr="00804084">
        <w:rPr>
          <w:rFonts w:ascii="Times New Roman" w:hAnsi="Times New Roman" w:cs="Times New Roman"/>
          <w:i/>
          <w:sz w:val="22"/>
          <w:szCs w:val="22"/>
          <w:lang w:eastAsia="en-US"/>
        </w:rPr>
        <w:t>Nombre de la Revista</w:t>
      </w:r>
      <w:r w:rsidRPr="00DE6996">
        <w:rPr>
          <w:rFonts w:ascii="Times New Roman" w:hAnsi="Times New Roman" w:cs="Times New Roman"/>
          <w:i/>
          <w:sz w:val="22"/>
          <w:szCs w:val="22"/>
          <w:lang w:eastAsia="en-US"/>
        </w:rPr>
        <w:t xml:space="preserve">, </w:t>
      </w:r>
      <w:r w:rsidRPr="00DE6996">
        <w:rPr>
          <w:rFonts w:ascii="Times New Roman" w:hAnsi="Times New Roman" w:cs="Times New Roman"/>
          <w:sz w:val="22"/>
          <w:szCs w:val="22"/>
          <w:lang w:eastAsia="en-US"/>
        </w:rPr>
        <w:t>Nº (volumen).</w:t>
      </w:r>
      <w:r w:rsidRPr="00804084">
        <w:rPr>
          <w:rFonts w:ascii="Times New Roman" w:hAnsi="Times New Roman" w:cs="Times New Roman"/>
          <w:sz w:val="22"/>
          <w:szCs w:val="22"/>
          <w:lang w:eastAsia="en-US"/>
        </w:rPr>
        <w:t xml:space="preserve"> Página del mapa.</w:t>
      </w:r>
    </w:p>
    <w:p w:rsidR="00804084" w:rsidRPr="00594978" w:rsidRDefault="00804084" w:rsidP="00804084">
      <w:pPr>
        <w:pBdr>
          <w:top w:val="single" w:sz="4" w:space="1" w:color="auto"/>
          <w:left w:val="single" w:sz="4" w:space="0"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color w:val="000000"/>
          <w:sz w:val="22"/>
          <w:szCs w:val="22"/>
          <w:lang w:val="en-US" w:eastAsia="en-US"/>
        </w:rPr>
      </w:pPr>
      <w:proofErr w:type="gramStart"/>
      <w:r w:rsidRPr="001F3B5B">
        <w:rPr>
          <w:rFonts w:ascii="Times New Roman" w:hAnsi="Times New Roman" w:cs="Times New Roman"/>
          <w:b/>
          <w:sz w:val="22"/>
          <w:szCs w:val="22"/>
          <w:lang w:val="en-US" w:eastAsia="en-US"/>
        </w:rPr>
        <w:t>EJ.</w:t>
      </w:r>
      <w:proofErr w:type="gramEnd"/>
      <w:r w:rsidRPr="001F3B5B">
        <w:rPr>
          <w:rFonts w:ascii="Times New Roman" w:hAnsi="Times New Roman" w:cs="Times New Roman"/>
          <w:sz w:val="22"/>
          <w:szCs w:val="22"/>
          <w:lang w:val="en-US" w:eastAsia="en-US"/>
        </w:rPr>
        <w:t xml:space="preserve"> </w:t>
      </w:r>
      <w:r w:rsidRPr="001F3B5B">
        <w:rPr>
          <w:rFonts w:ascii="Times New Roman" w:hAnsi="Times New Roman" w:cs="Times New Roman"/>
          <w:color w:val="000000"/>
          <w:sz w:val="22"/>
          <w:szCs w:val="22"/>
          <w:lang w:val="en-US" w:eastAsia="en-US"/>
        </w:rPr>
        <w:t xml:space="preserve">JEFFERSON, L. (1997). </w:t>
      </w:r>
      <w:r w:rsidRPr="001F3B5B">
        <w:rPr>
          <w:rFonts w:ascii="Times New Roman" w:hAnsi="Times New Roman" w:cs="Times New Roman"/>
          <w:i/>
          <w:iCs/>
          <w:color w:val="000000"/>
          <w:sz w:val="22"/>
          <w:szCs w:val="22"/>
          <w:lang w:val="en-US" w:eastAsia="en-US"/>
        </w:rPr>
        <w:t xml:space="preserve">Africa: A Friendship Map. </w:t>
      </w:r>
      <w:r w:rsidRPr="00B31544">
        <w:rPr>
          <w:rFonts w:ascii="Times New Roman" w:hAnsi="Times New Roman" w:cs="Times New Roman"/>
          <w:color w:val="000000"/>
          <w:sz w:val="22"/>
          <w:szCs w:val="22"/>
          <w:lang w:eastAsia="en-US"/>
        </w:rPr>
        <w:t xml:space="preserve">Escala no proporcionada. En: CREASON, G. </w:t>
      </w:r>
      <w:r w:rsidRPr="00FC5BA8">
        <w:rPr>
          <w:rFonts w:ascii="Times New Roman" w:hAnsi="Times New Roman" w:cs="Times New Roman"/>
          <w:color w:val="000000"/>
          <w:sz w:val="22"/>
          <w:szCs w:val="22"/>
          <w:lang w:eastAsia="en-US"/>
        </w:rPr>
        <w:t>(</w:t>
      </w:r>
      <w:proofErr w:type="spellStart"/>
      <w:r w:rsidRPr="00FC5BA8">
        <w:rPr>
          <w:rFonts w:ascii="Times New Roman" w:hAnsi="Times New Roman" w:cs="Times New Roman"/>
          <w:color w:val="000000"/>
          <w:sz w:val="22"/>
          <w:szCs w:val="22"/>
          <w:lang w:eastAsia="en-US"/>
        </w:rPr>
        <w:t>September</w:t>
      </w:r>
      <w:proofErr w:type="spellEnd"/>
      <w:r w:rsidRPr="00FC5BA8">
        <w:rPr>
          <w:rFonts w:ascii="Times New Roman" w:hAnsi="Times New Roman" w:cs="Times New Roman"/>
          <w:color w:val="000000"/>
          <w:sz w:val="22"/>
          <w:szCs w:val="22"/>
          <w:lang w:eastAsia="en-US"/>
        </w:rPr>
        <w:t>/</w:t>
      </w:r>
      <w:proofErr w:type="spellStart"/>
      <w:r w:rsidRPr="00FC5BA8">
        <w:rPr>
          <w:rFonts w:ascii="Times New Roman" w:hAnsi="Times New Roman" w:cs="Times New Roman"/>
          <w:color w:val="000000"/>
          <w:sz w:val="22"/>
          <w:szCs w:val="22"/>
          <w:lang w:eastAsia="en-US"/>
        </w:rPr>
        <w:t>October</w:t>
      </w:r>
      <w:proofErr w:type="spellEnd"/>
      <w:r w:rsidRPr="00FC5BA8">
        <w:rPr>
          <w:rFonts w:ascii="Times New Roman" w:hAnsi="Times New Roman" w:cs="Times New Roman"/>
          <w:color w:val="000000"/>
          <w:sz w:val="22"/>
          <w:szCs w:val="22"/>
          <w:lang w:eastAsia="en-US"/>
        </w:rPr>
        <w:t xml:space="preserve"> 1999). </w:t>
      </w:r>
      <w:proofErr w:type="gramStart"/>
      <w:r w:rsidRPr="00FC5BA8">
        <w:rPr>
          <w:rFonts w:ascii="Times New Roman" w:hAnsi="Times New Roman" w:cs="Times New Roman"/>
          <w:color w:val="000000"/>
          <w:sz w:val="22"/>
          <w:szCs w:val="22"/>
          <w:lang w:val="en-US" w:eastAsia="en-US"/>
        </w:rPr>
        <w:t xml:space="preserve">A Smile of Understanding, </w:t>
      </w:r>
      <w:r w:rsidRPr="00FC5BA8">
        <w:rPr>
          <w:rFonts w:ascii="Times New Roman" w:hAnsi="Times New Roman" w:cs="Times New Roman"/>
          <w:i/>
          <w:iCs/>
          <w:color w:val="000000"/>
          <w:sz w:val="22"/>
          <w:szCs w:val="22"/>
          <w:lang w:val="en-US" w:eastAsia="en-US"/>
        </w:rPr>
        <w:t>Mercator’s World</w:t>
      </w:r>
      <w:r w:rsidRPr="00FC5BA8">
        <w:rPr>
          <w:rFonts w:ascii="Times New Roman" w:hAnsi="Times New Roman" w:cs="Times New Roman"/>
          <w:i/>
          <w:color w:val="000000"/>
          <w:sz w:val="22"/>
          <w:szCs w:val="22"/>
          <w:lang w:val="en-US" w:eastAsia="en-US"/>
        </w:rPr>
        <w:t xml:space="preserve">, </w:t>
      </w:r>
      <w:r w:rsidR="009E2458" w:rsidRPr="00FC5BA8">
        <w:rPr>
          <w:rFonts w:ascii="Times New Roman" w:hAnsi="Times New Roman" w:cs="Times New Roman"/>
          <w:sz w:val="22"/>
          <w:szCs w:val="22"/>
          <w:lang w:val="en-US" w:eastAsia="en-US"/>
        </w:rPr>
        <w:t>Nº 5</w:t>
      </w:r>
      <w:r w:rsidR="007B0574" w:rsidRPr="00FC5BA8">
        <w:rPr>
          <w:rFonts w:ascii="Times New Roman" w:hAnsi="Times New Roman" w:cs="Times New Roman"/>
          <w:sz w:val="22"/>
          <w:szCs w:val="22"/>
          <w:lang w:val="en-US" w:eastAsia="en-US"/>
        </w:rPr>
        <w:t xml:space="preserve"> (</w:t>
      </w:r>
      <w:proofErr w:type="spellStart"/>
      <w:r w:rsidR="009E2458" w:rsidRPr="00FC5BA8">
        <w:rPr>
          <w:rFonts w:ascii="Times New Roman" w:hAnsi="Times New Roman" w:cs="Times New Roman"/>
          <w:sz w:val="22"/>
          <w:szCs w:val="22"/>
          <w:lang w:val="en-US" w:eastAsia="en-US"/>
        </w:rPr>
        <w:t>volumen</w:t>
      </w:r>
      <w:proofErr w:type="spellEnd"/>
      <w:r w:rsidR="009E2458" w:rsidRPr="00FC5BA8">
        <w:rPr>
          <w:rFonts w:ascii="Times New Roman" w:hAnsi="Times New Roman" w:cs="Times New Roman"/>
          <w:sz w:val="22"/>
          <w:szCs w:val="22"/>
          <w:lang w:val="en-US" w:eastAsia="en-US"/>
        </w:rPr>
        <w:t xml:space="preserve"> 4</w:t>
      </w:r>
      <w:r w:rsidR="00B31544" w:rsidRPr="00FC5BA8">
        <w:rPr>
          <w:rFonts w:ascii="Times New Roman" w:hAnsi="Times New Roman" w:cs="Times New Roman"/>
          <w:sz w:val="22"/>
          <w:szCs w:val="22"/>
          <w:lang w:val="en-US" w:eastAsia="en-US"/>
        </w:rPr>
        <w:t>)</w:t>
      </w:r>
      <w:r w:rsidRPr="00FC5BA8">
        <w:rPr>
          <w:rFonts w:ascii="Times New Roman" w:hAnsi="Times New Roman" w:cs="Times New Roman"/>
          <w:sz w:val="22"/>
          <w:szCs w:val="22"/>
          <w:lang w:val="en-US" w:eastAsia="en-US"/>
        </w:rPr>
        <w:t>.</w:t>
      </w:r>
      <w:proofErr w:type="gramEnd"/>
      <w:r w:rsidRPr="00FC5BA8">
        <w:rPr>
          <w:rFonts w:ascii="Times New Roman" w:hAnsi="Times New Roman" w:cs="Times New Roman"/>
          <w:color w:val="FF0000"/>
          <w:sz w:val="22"/>
          <w:szCs w:val="22"/>
          <w:lang w:val="en-US" w:eastAsia="en-US"/>
        </w:rPr>
        <w:t xml:space="preserve"> </w:t>
      </w:r>
      <w:proofErr w:type="gramStart"/>
      <w:r w:rsidRPr="00FC5BA8">
        <w:rPr>
          <w:rFonts w:ascii="Times New Roman" w:hAnsi="Times New Roman" w:cs="Times New Roman"/>
          <w:color w:val="000000"/>
          <w:sz w:val="22"/>
          <w:szCs w:val="22"/>
          <w:lang w:val="en-US" w:eastAsia="en-US"/>
        </w:rPr>
        <w:t>p. 13.</w:t>
      </w:r>
      <w:proofErr w:type="gramEnd"/>
      <w:r w:rsidRPr="00594978">
        <w:rPr>
          <w:rFonts w:ascii="Times New Roman" w:hAnsi="Times New Roman" w:cs="Times New Roman"/>
          <w:color w:val="000000"/>
          <w:sz w:val="22"/>
          <w:szCs w:val="22"/>
          <w:lang w:val="en-US" w:eastAsia="en-US"/>
        </w:rPr>
        <w:t xml:space="preserve"> </w:t>
      </w:r>
    </w:p>
    <w:p w:rsidR="00804084" w:rsidRPr="00594978" w:rsidRDefault="00804084" w:rsidP="00804084">
      <w:pPr>
        <w:autoSpaceDE w:val="0"/>
        <w:autoSpaceDN w:val="0"/>
        <w:adjustRightInd w:val="0"/>
        <w:spacing w:line="360" w:lineRule="auto"/>
        <w:ind w:left="142"/>
        <w:jc w:val="both"/>
        <w:rPr>
          <w:rFonts w:ascii="Times New Roman" w:hAnsi="Times New Roman" w:cs="Times New Roman"/>
          <w:b/>
          <w:sz w:val="22"/>
          <w:szCs w:val="22"/>
          <w:lang w:val="en-US" w:eastAsia="en-US"/>
        </w:rPr>
      </w:pPr>
    </w:p>
    <w:p w:rsidR="00A95776" w:rsidRPr="00594978" w:rsidRDefault="00A95776">
      <w:pPr>
        <w:rPr>
          <w:rFonts w:ascii="Times New Roman" w:hAnsi="Times New Roman" w:cs="Times New Roman"/>
          <w:b/>
          <w:sz w:val="22"/>
          <w:szCs w:val="22"/>
          <w:lang w:val="en-US" w:eastAsia="en-US"/>
        </w:rPr>
      </w:pPr>
      <w:r w:rsidRPr="00594978">
        <w:rPr>
          <w:rFonts w:ascii="Times New Roman" w:hAnsi="Times New Roman" w:cs="Times New Roman"/>
          <w:b/>
          <w:sz w:val="22"/>
          <w:szCs w:val="22"/>
          <w:lang w:val="en-US" w:eastAsia="en-US"/>
        </w:rPr>
        <w:br w:type="page"/>
      </w:r>
    </w:p>
    <w:p w:rsidR="00804084" w:rsidRPr="00594978" w:rsidRDefault="00804084" w:rsidP="00804084">
      <w:pPr>
        <w:autoSpaceDE w:val="0"/>
        <w:autoSpaceDN w:val="0"/>
        <w:adjustRightInd w:val="0"/>
        <w:spacing w:line="360" w:lineRule="auto"/>
        <w:ind w:left="142"/>
        <w:jc w:val="both"/>
        <w:rPr>
          <w:rFonts w:ascii="Times New Roman" w:hAnsi="Times New Roman" w:cs="Times New Roman"/>
          <w:b/>
          <w:sz w:val="22"/>
          <w:szCs w:val="22"/>
          <w:lang w:val="en-US" w:eastAsia="en-US"/>
        </w:rPr>
      </w:pPr>
      <w:proofErr w:type="spellStart"/>
      <w:r w:rsidRPr="00594978">
        <w:rPr>
          <w:rFonts w:ascii="Times New Roman" w:hAnsi="Times New Roman" w:cs="Times New Roman"/>
          <w:b/>
          <w:sz w:val="22"/>
          <w:szCs w:val="22"/>
          <w:lang w:val="en-US" w:eastAsia="en-US"/>
        </w:rPr>
        <w:lastRenderedPageBreak/>
        <w:t>Imágenes</w:t>
      </w:r>
      <w:proofErr w:type="spellEnd"/>
      <w:r w:rsidRPr="00594978">
        <w:rPr>
          <w:rFonts w:ascii="Times New Roman" w:hAnsi="Times New Roman" w:cs="Times New Roman"/>
          <w:b/>
          <w:sz w:val="22"/>
          <w:szCs w:val="22"/>
          <w:lang w:val="en-US" w:eastAsia="en-US"/>
        </w:rPr>
        <w:t xml:space="preserve"> </w:t>
      </w:r>
      <w:proofErr w:type="spellStart"/>
      <w:r w:rsidRPr="00594978">
        <w:rPr>
          <w:rFonts w:ascii="Times New Roman" w:hAnsi="Times New Roman" w:cs="Times New Roman"/>
          <w:b/>
          <w:sz w:val="22"/>
          <w:szCs w:val="22"/>
          <w:lang w:val="en-US" w:eastAsia="en-US"/>
        </w:rPr>
        <w:t>satelit</w:t>
      </w:r>
      <w:r w:rsidR="0000426D" w:rsidRPr="00594978">
        <w:rPr>
          <w:rFonts w:ascii="Times New Roman" w:hAnsi="Times New Roman" w:cs="Times New Roman"/>
          <w:b/>
          <w:sz w:val="22"/>
          <w:szCs w:val="22"/>
          <w:lang w:val="en-US" w:eastAsia="en-US"/>
        </w:rPr>
        <w:t>a</w:t>
      </w:r>
      <w:r w:rsidRPr="00594978">
        <w:rPr>
          <w:rFonts w:ascii="Times New Roman" w:hAnsi="Times New Roman" w:cs="Times New Roman"/>
          <w:b/>
          <w:sz w:val="22"/>
          <w:szCs w:val="22"/>
          <w:lang w:val="en-US" w:eastAsia="en-US"/>
        </w:rPr>
        <w:t>les</w:t>
      </w:r>
      <w:proofErr w:type="spellEnd"/>
    </w:p>
    <w:p w:rsidR="00804084" w:rsidRPr="00804084"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sz w:val="22"/>
          <w:szCs w:val="22"/>
          <w:lang w:eastAsia="en-US"/>
        </w:rPr>
      </w:pPr>
      <w:r w:rsidRPr="00804084">
        <w:rPr>
          <w:rFonts w:ascii="Times New Roman" w:eastAsia="Times New Roman" w:hAnsi="Times New Roman" w:cs="Times New Roman"/>
          <w:sz w:val="22"/>
          <w:szCs w:val="22"/>
          <w:lang w:eastAsia="en-US"/>
        </w:rPr>
        <w:t xml:space="preserve">AUTOR (Fecha de la imagen). </w:t>
      </w:r>
      <w:r w:rsidRPr="00804084">
        <w:rPr>
          <w:rFonts w:ascii="Times New Roman" w:eastAsia="Times New Roman" w:hAnsi="Times New Roman" w:cs="Times New Roman"/>
          <w:i/>
          <w:sz w:val="22"/>
          <w:szCs w:val="22"/>
          <w:lang w:eastAsia="en-US"/>
        </w:rPr>
        <w:t xml:space="preserve">Título. </w:t>
      </w:r>
      <w:r w:rsidRPr="00804084">
        <w:rPr>
          <w:rFonts w:ascii="Times New Roman" w:eastAsia="Times New Roman" w:hAnsi="Times New Roman" w:cs="Times New Roman"/>
          <w:sz w:val="22"/>
          <w:szCs w:val="22"/>
          <w:lang w:eastAsia="en-US"/>
        </w:rPr>
        <w:t>Nombre del satélite o sensor. Escala. Lugar de Publicación: Editor.</w:t>
      </w:r>
    </w:p>
    <w:p w:rsidR="00804084" w:rsidRPr="009E2458"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sz w:val="22"/>
          <w:szCs w:val="22"/>
          <w:lang w:eastAsia="en-US"/>
        </w:rPr>
      </w:pPr>
      <w:r w:rsidRPr="009E2458">
        <w:rPr>
          <w:rFonts w:ascii="Times New Roman" w:eastAsia="Times New Roman" w:hAnsi="Times New Roman" w:cs="Times New Roman"/>
          <w:b/>
          <w:sz w:val="22"/>
          <w:szCs w:val="22"/>
          <w:lang w:eastAsia="en-US"/>
        </w:rPr>
        <w:t xml:space="preserve">EJ. </w:t>
      </w:r>
      <w:r w:rsidRPr="009E2458">
        <w:rPr>
          <w:rFonts w:ascii="Times New Roman" w:eastAsia="Times New Roman" w:hAnsi="Times New Roman" w:cs="Times New Roman"/>
          <w:sz w:val="22"/>
          <w:szCs w:val="22"/>
          <w:lang w:eastAsia="en-US"/>
        </w:rPr>
        <w:t xml:space="preserve">U.S. NATIONAL AERONAUTICS AND SPACE ADMINISTRATION. (1976). </w:t>
      </w:r>
      <w:r w:rsidRPr="009E2458">
        <w:rPr>
          <w:rFonts w:ascii="Times New Roman" w:eastAsia="Times New Roman" w:hAnsi="Times New Roman" w:cs="Times New Roman"/>
          <w:i/>
          <w:iCs/>
          <w:sz w:val="22"/>
          <w:szCs w:val="22"/>
          <w:lang w:eastAsia="en-US"/>
        </w:rPr>
        <w:t xml:space="preserve">Santa </w:t>
      </w:r>
      <w:proofErr w:type="spellStart"/>
      <w:r w:rsidRPr="009E2458">
        <w:rPr>
          <w:rFonts w:ascii="Times New Roman" w:eastAsia="Times New Roman" w:hAnsi="Times New Roman" w:cs="Times New Roman"/>
          <w:i/>
          <w:iCs/>
          <w:sz w:val="22"/>
          <w:szCs w:val="22"/>
          <w:lang w:eastAsia="en-US"/>
        </w:rPr>
        <w:t>Barbara</w:t>
      </w:r>
      <w:proofErr w:type="spellEnd"/>
      <w:r w:rsidRPr="009E2458">
        <w:rPr>
          <w:rFonts w:ascii="Times New Roman" w:eastAsia="Times New Roman" w:hAnsi="Times New Roman" w:cs="Times New Roman"/>
          <w:i/>
          <w:iCs/>
          <w:sz w:val="22"/>
          <w:szCs w:val="22"/>
          <w:lang w:eastAsia="en-US"/>
        </w:rPr>
        <w:t xml:space="preserve"> </w:t>
      </w:r>
      <w:proofErr w:type="spellStart"/>
      <w:r w:rsidRPr="009E2458">
        <w:rPr>
          <w:rFonts w:ascii="Times New Roman" w:eastAsia="Times New Roman" w:hAnsi="Times New Roman" w:cs="Times New Roman"/>
          <w:i/>
          <w:iCs/>
          <w:sz w:val="22"/>
          <w:szCs w:val="22"/>
          <w:lang w:eastAsia="en-US"/>
        </w:rPr>
        <w:t>Region</w:t>
      </w:r>
      <w:proofErr w:type="spellEnd"/>
      <w:r w:rsidRPr="009E2458">
        <w:rPr>
          <w:rFonts w:ascii="Times New Roman" w:eastAsia="Times New Roman" w:hAnsi="Times New Roman" w:cs="Times New Roman"/>
          <w:iCs/>
          <w:sz w:val="22"/>
          <w:szCs w:val="22"/>
          <w:lang w:eastAsia="en-US"/>
        </w:rPr>
        <w:t>, California  E-2429-17512-4, 5, 7</w:t>
      </w:r>
      <w:r w:rsidRPr="009E2458">
        <w:rPr>
          <w:rFonts w:ascii="Times New Roman" w:eastAsia="Times New Roman" w:hAnsi="Times New Roman" w:cs="Times New Roman"/>
          <w:sz w:val="22"/>
          <w:szCs w:val="22"/>
          <w:lang w:eastAsia="en-US"/>
        </w:rPr>
        <w:t xml:space="preserve">, </w:t>
      </w:r>
      <w:r w:rsidR="00B31544" w:rsidRPr="009E2458">
        <w:rPr>
          <w:rFonts w:ascii="Times New Roman" w:eastAsia="Times New Roman" w:hAnsi="Times New Roman" w:cs="Times New Roman"/>
          <w:sz w:val="22"/>
          <w:szCs w:val="22"/>
          <w:lang w:eastAsia="en-US"/>
        </w:rPr>
        <w:t xml:space="preserve">Satélite </w:t>
      </w:r>
      <w:proofErr w:type="spellStart"/>
      <w:r w:rsidRPr="009E2458">
        <w:rPr>
          <w:rFonts w:ascii="Times New Roman" w:eastAsia="Times New Roman" w:hAnsi="Times New Roman" w:cs="Times New Roman"/>
          <w:sz w:val="22"/>
          <w:szCs w:val="22"/>
          <w:lang w:eastAsia="en-US"/>
        </w:rPr>
        <w:t>Landsat</w:t>
      </w:r>
      <w:proofErr w:type="spellEnd"/>
      <w:r w:rsidRPr="009E2458">
        <w:rPr>
          <w:rFonts w:ascii="Times New Roman" w:eastAsia="Times New Roman" w:hAnsi="Times New Roman" w:cs="Times New Roman"/>
          <w:sz w:val="22"/>
          <w:szCs w:val="22"/>
          <w:lang w:eastAsia="en-US"/>
        </w:rPr>
        <w:t xml:space="preserve"> 2. Escala 1: 500.000. Sioux Falls, S. </w:t>
      </w:r>
      <w:proofErr w:type="spellStart"/>
      <w:r w:rsidRPr="009E2458">
        <w:rPr>
          <w:rFonts w:ascii="Times New Roman" w:eastAsia="Times New Roman" w:hAnsi="Times New Roman" w:cs="Times New Roman"/>
          <w:sz w:val="22"/>
          <w:szCs w:val="22"/>
          <w:lang w:eastAsia="en-US"/>
        </w:rPr>
        <w:t>Dak</w:t>
      </w:r>
      <w:proofErr w:type="spellEnd"/>
      <w:r w:rsidRPr="009E2458">
        <w:rPr>
          <w:rFonts w:ascii="Times New Roman" w:eastAsia="Times New Roman" w:hAnsi="Times New Roman" w:cs="Times New Roman"/>
          <w:sz w:val="22"/>
          <w:szCs w:val="22"/>
          <w:lang w:eastAsia="en-US"/>
        </w:rPr>
        <w:t>.: EROS Data Center.</w:t>
      </w:r>
    </w:p>
    <w:p w:rsidR="00804084" w:rsidRDefault="00804084" w:rsidP="00804084">
      <w:pPr>
        <w:autoSpaceDE w:val="0"/>
        <w:autoSpaceDN w:val="0"/>
        <w:adjustRightInd w:val="0"/>
        <w:spacing w:line="360" w:lineRule="auto"/>
        <w:ind w:left="142"/>
        <w:jc w:val="both"/>
        <w:rPr>
          <w:rFonts w:ascii="Times New Roman" w:eastAsia="Times New Roman" w:hAnsi="Times New Roman" w:cs="Cambria"/>
          <w:b/>
          <w:color w:val="000000"/>
          <w:sz w:val="22"/>
          <w:szCs w:val="22"/>
          <w:lang w:eastAsia="en-US"/>
        </w:rPr>
      </w:pPr>
    </w:p>
    <w:p w:rsidR="0017357D" w:rsidRPr="00FC5BA8" w:rsidRDefault="0017357D" w:rsidP="00804084">
      <w:pPr>
        <w:autoSpaceDE w:val="0"/>
        <w:autoSpaceDN w:val="0"/>
        <w:adjustRightInd w:val="0"/>
        <w:spacing w:line="360" w:lineRule="auto"/>
        <w:ind w:left="142"/>
        <w:jc w:val="both"/>
        <w:rPr>
          <w:rFonts w:ascii="Times New Roman" w:eastAsia="Times New Roman" w:hAnsi="Times New Roman" w:cs="Cambria"/>
          <w:b/>
          <w:color w:val="000000"/>
          <w:sz w:val="22"/>
          <w:szCs w:val="22"/>
          <w:lang w:eastAsia="en-US"/>
        </w:rPr>
      </w:pPr>
      <w:r w:rsidRPr="00FC5BA8">
        <w:rPr>
          <w:rFonts w:ascii="Times New Roman" w:eastAsia="Times New Roman" w:hAnsi="Times New Roman" w:cs="Cambria"/>
          <w:b/>
          <w:color w:val="000000"/>
          <w:sz w:val="22"/>
          <w:szCs w:val="22"/>
          <w:lang w:eastAsia="en-US"/>
        </w:rPr>
        <w:t>Mapas de Google</w:t>
      </w:r>
    </w:p>
    <w:p w:rsidR="0017357D" w:rsidRPr="00FC5BA8" w:rsidRDefault="0017357D" w:rsidP="00804084">
      <w:pPr>
        <w:autoSpaceDE w:val="0"/>
        <w:autoSpaceDN w:val="0"/>
        <w:adjustRightInd w:val="0"/>
        <w:spacing w:line="360" w:lineRule="auto"/>
        <w:ind w:left="142"/>
        <w:jc w:val="both"/>
        <w:rPr>
          <w:rFonts w:ascii="Times New Roman" w:eastAsia="Times New Roman" w:hAnsi="Times New Roman" w:cs="Cambria"/>
          <w:color w:val="000000"/>
          <w:sz w:val="22"/>
          <w:szCs w:val="22"/>
          <w:lang w:eastAsia="en-US"/>
        </w:rPr>
      </w:pPr>
      <w:r w:rsidRPr="00FC5BA8">
        <w:rPr>
          <w:rFonts w:ascii="Times New Roman" w:eastAsia="Times New Roman" w:hAnsi="Times New Roman" w:cs="Cambria"/>
          <w:color w:val="000000"/>
          <w:sz w:val="22"/>
          <w:szCs w:val="22"/>
          <w:lang w:eastAsia="en-US"/>
        </w:rPr>
        <w:t>Dado que los mapas de google son creados en el momento que se muestran se debe usar “s.f.” (</w:t>
      </w:r>
      <w:proofErr w:type="gramStart"/>
      <w:r w:rsidRPr="00FC5BA8">
        <w:rPr>
          <w:rFonts w:ascii="Times New Roman" w:eastAsia="Times New Roman" w:hAnsi="Times New Roman" w:cs="Cambria"/>
          <w:color w:val="000000"/>
          <w:sz w:val="22"/>
          <w:szCs w:val="22"/>
          <w:lang w:eastAsia="en-US"/>
        </w:rPr>
        <w:t>sin</w:t>
      </w:r>
      <w:proofErr w:type="gramEnd"/>
      <w:r w:rsidRPr="00FC5BA8">
        <w:rPr>
          <w:rFonts w:ascii="Times New Roman" w:eastAsia="Times New Roman" w:hAnsi="Times New Roman" w:cs="Cambria"/>
          <w:color w:val="000000"/>
          <w:sz w:val="22"/>
          <w:szCs w:val="22"/>
          <w:lang w:eastAsia="en-US"/>
        </w:rPr>
        <w:t xml:space="preserve"> fecha). Cuando una página no tiene título, es recomendable crear una descripción del contenido que muestra.</w:t>
      </w:r>
    </w:p>
    <w:p w:rsidR="0017357D" w:rsidRPr="00FC5BA8" w:rsidRDefault="0017357D" w:rsidP="0017357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Times New Roman" w:eastAsia="Times New Roman" w:hAnsi="Times New Roman" w:cs="Cambria"/>
          <w:color w:val="000000"/>
          <w:sz w:val="22"/>
          <w:szCs w:val="22"/>
          <w:lang w:eastAsia="en-US"/>
        </w:rPr>
      </w:pPr>
      <w:r w:rsidRPr="00FC5BA8">
        <w:rPr>
          <w:rFonts w:ascii="Times New Roman" w:eastAsia="Times New Roman" w:hAnsi="Times New Roman" w:cs="Cambria"/>
          <w:color w:val="000000"/>
          <w:sz w:val="22"/>
          <w:szCs w:val="22"/>
          <w:lang w:eastAsia="en-US"/>
        </w:rPr>
        <w:t xml:space="preserve">AUTOR (s.f.). </w:t>
      </w:r>
      <w:r w:rsidRPr="00FC5BA8">
        <w:rPr>
          <w:rFonts w:ascii="Times New Roman" w:eastAsia="Times New Roman" w:hAnsi="Times New Roman" w:cs="Cambria"/>
          <w:i/>
          <w:color w:val="000000"/>
          <w:sz w:val="22"/>
          <w:szCs w:val="22"/>
          <w:lang w:eastAsia="en-US"/>
        </w:rPr>
        <w:t xml:space="preserve">Título. </w:t>
      </w:r>
      <w:r w:rsidRPr="00FC5BA8">
        <w:rPr>
          <w:rFonts w:ascii="Times New Roman" w:eastAsia="Times New Roman" w:hAnsi="Times New Roman" w:cs="Cambria"/>
          <w:color w:val="000000"/>
          <w:sz w:val="22"/>
          <w:szCs w:val="22"/>
          <w:lang w:eastAsia="en-US"/>
        </w:rPr>
        <w:t>Disponible en: información de acceso</w:t>
      </w:r>
    </w:p>
    <w:p w:rsidR="0017357D" w:rsidRDefault="0017357D" w:rsidP="0017357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Times New Roman" w:eastAsia="Times New Roman" w:hAnsi="Times New Roman" w:cs="Cambria"/>
          <w:color w:val="000000"/>
          <w:sz w:val="22"/>
          <w:szCs w:val="22"/>
          <w:lang w:eastAsia="en-US"/>
        </w:rPr>
      </w:pPr>
      <w:r w:rsidRPr="00FC5BA8">
        <w:rPr>
          <w:rFonts w:ascii="Times New Roman" w:eastAsia="Times New Roman" w:hAnsi="Times New Roman" w:cs="Cambria"/>
          <w:color w:val="000000"/>
          <w:sz w:val="22"/>
          <w:szCs w:val="22"/>
          <w:lang w:eastAsia="en-US"/>
        </w:rPr>
        <w:t xml:space="preserve">Google (s.f.). </w:t>
      </w:r>
      <w:r w:rsidRPr="00FC5BA8">
        <w:rPr>
          <w:rFonts w:ascii="Times New Roman" w:eastAsia="Times New Roman" w:hAnsi="Times New Roman" w:cs="Cambria"/>
          <w:i/>
          <w:color w:val="000000"/>
          <w:sz w:val="22"/>
          <w:szCs w:val="22"/>
          <w:lang w:eastAsia="en-US"/>
        </w:rPr>
        <w:t xml:space="preserve">Mapa de Buenos Aires, Argentina en Google </w:t>
      </w:r>
      <w:proofErr w:type="spellStart"/>
      <w:r w:rsidRPr="00FC5BA8">
        <w:rPr>
          <w:rFonts w:ascii="Times New Roman" w:eastAsia="Times New Roman" w:hAnsi="Times New Roman" w:cs="Cambria"/>
          <w:i/>
          <w:color w:val="000000"/>
          <w:sz w:val="22"/>
          <w:szCs w:val="22"/>
          <w:lang w:eastAsia="en-US"/>
        </w:rPr>
        <w:t>maps</w:t>
      </w:r>
      <w:proofErr w:type="spellEnd"/>
      <w:r w:rsidRPr="00FC5BA8">
        <w:rPr>
          <w:rFonts w:ascii="Times New Roman" w:eastAsia="Times New Roman" w:hAnsi="Times New Roman" w:cs="Cambria"/>
          <w:i/>
          <w:color w:val="000000"/>
          <w:sz w:val="22"/>
          <w:szCs w:val="22"/>
          <w:lang w:eastAsia="en-US"/>
        </w:rPr>
        <w:t xml:space="preserve">. </w:t>
      </w:r>
      <w:r w:rsidRPr="00FC5BA8">
        <w:rPr>
          <w:rFonts w:ascii="Times New Roman" w:eastAsia="Times New Roman" w:hAnsi="Times New Roman" w:cs="Cambria"/>
          <w:color w:val="000000"/>
          <w:sz w:val="22"/>
          <w:szCs w:val="22"/>
          <w:lang w:eastAsia="en-US"/>
        </w:rPr>
        <w:t xml:space="preserve">Disponible en: </w:t>
      </w:r>
      <w:r w:rsidR="009E2458" w:rsidRPr="00FC5BA8">
        <w:rPr>
          <w:rFonts w:ascii="Times New Roman" w:hAnsi="Times New Roman" w:cs="Times New Roman"/>
          <w:sz w:val="22"/>
          <w:szCs w:val="22"/>
          <w:lang w:eastAsia="en-US"/>
        </w:rPr>
        <w:sym w:font="Symbol" w:char="F03C"/>
      </w:r>
      <w:r w:rsidR="009E2458" w:rsidRPr="00FC5BA8">
        <w:rPr>
          <w:rFonts w:ascii="Times New Roman" w:hAnsi="Times New Roman" w:cs="Times New Roman"/>
          <w:sz w:val="22"/>
          <w:szCs w:val="22"/>
          <w:lang w:eastAsia="en-US"/>
        </w:rPr>
        <w:t>información de acceso</w:t>
      </w:r>
      <w:r w:rsidR="009E2458" w:rsidRPr="00FC5BA8">
        <w:rPr>
          <w:rFonts w:ascii="Times New Roman" w:hAnsi="Times New Roman" w:cs="Times New Roman"/>
          <w:sz w:val="22"/>
          <w:szCs w:val="22"/>
          <w:lang w:eastAsia="en-US"/>
        </w:rPr>
        <w:sym w:font="Symbol" w:char="F03E"/>
      </w:r>
    </w:p>
    <w:p w:rsidR="0017357D" w:rsidRPr="0017357D" w:rsidRDefault="0017357D" w:rsidP="00804084">
      <w:pPr>
        <w:autoSpaceDE w:val="0"/>
        <w:autoSpaceDN w:val="0"/>
        <w:adjustRightInd w:val="0"/>
        <w:spacing w:line="360" w:lineRule="auto"/>
        <w:ind w:left="142"/>
        <w:jc w:val="both"/>
        <w:rPr>
          <w:rFonts w:ascii="Times New Roman" w:eastAsia="Times New Roman" w:hAnsi="Times New Roman" w:cs="Cambria"/>
          <w:color w:val="000000"/>
          <w:sz w:val="22"/>
          <w:szCs w:val="22"/>
          <w:lang w:eastAsia="en-US"/>
        </w:rPr>
      </w:pPr>
    </w:p>
    <w:p w:rsidR="00804084" w:rsidRPr="00804084" w:rsidRDefault="00804084" w:rsidP="00804084">
      <w:pPr>
        <w:autoSpaceDE w:val="0"/>
        <w:autoSpaceDN w:val="0"/>
        <w:adjustRightInd w:val="0"/>
        <w:spacing w:line="360" w:lineRule="auto"/>
        <w:ind w:left="142"/>
        <w:jc w:val="both"/>
        <w:rPr>
          <w:rFonts w:ascii="Times New Roman" w:eastAsia="Times New Roman" w:hAnsi="Times New Roman" w:cs="Cambria"/>
          <w:b/>
          <w:color w:val="000000"/>
          <w:sz w:val="22"/>
          <w:szCs w:val="22"/>
          <w:lang w:eastAsia="en-US"/>
        </w:rPr>
      </w:pPr>
      <w:r w:rsidRPr="00804084">
        <w:rPr>
          <w:rFonts w:ascii="Times New Roman" w:eastAsia="Times New Roman" w:hAnsi="Times New Roman" w:cs="Cambria"/>
          <w:b/>
          <w:color w:val="000000"/>
          <w:sz w:val="22"/>
          <w:szCs w:val="22"/>
          <w:lang w:eastAsia="en-US"/>
        </w:rPr>
        <w:t>Programas utilizados para el manejo de datos espaciales</w:t>
      </w:r>
    </w:p>
    <w:p w:rsidR="00804084" w:rsidRPr="00804084" w:rsidRDefault="00804084" w:rsidP="00804084">
      <w:pPr>
        <w:autoSpaceDE w:val="0"/>
        <w:autoSpaceDN w:val="0"/>
        <w:adjustRightInd w:val="0"/>
        <w:spacing w:line="360" w:lineRule="auto"/>
        <w:ind w:left="142"/>
        <w:jc w:val="both"/>
        <w:rPr>
          <w:rFonts w:ascii="Times New Roman" w:eastAsia="Times New Roman" w:hAnsi="Times New Roman" w:cs="Times New Roman"/>
          <w:sz w:val="22"/>
          <w:szCs w:val="22"/>
          <w:lang w:eastAsia="en-US"/>
        </w:rPr>
      </w:pPr>
      <w:r w:rsidRPr="00804084">
        <w:rPr>
          <w:rFonts w:ascii="Times New Roman" w:eastAsia="Times New Roman" w:hAnsi="Times New Roman" w:cs="Cambria"/>
          <w:b/>
          <w:color w:val="000000"/>
          <w:sz w:val="22"/>
          <w:szCs w:val="22"/>
          <w:lang w:eastAsia="en-US"/>
        </w:rPr>
        <w:t xml:space="preserve"> </w:t>
      </w:r>
      <w:r w:rsidRPr="00804084">
        <w:rPr>
          <w:rFonts w:ascii="Times New Roman" w:eastAsia="Times New Roman" w:hAnsi="Times New Roman" w:cs="Times New Roman"/>
          <w:sz w:val="22"/>
          <w:szCs w:val="22"/>
          <w:lang w:eastAsia="en-US"/>
        </w:rPr>
        <w:t>Citar de acuerdo a lo estipulado por cada software.</w:t>
      </w:r>
    </w:p>
    <w:p w:rsidR="00804084" w:rsidRPr="00804084" w:rsidRDefault="00804084" w:rsidP="00804084">
      <w:pPr>
        <w:pBdr>
          <w:top w:val="single" w:sz="4" w:space="1" w:color="auto"/>
          <w:left w:val="single" w:sz="4" w:space="1"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b/>
          <w:sz w:val="22"/>
          <w:szCs w:val="22"/>
          <w:lang w:val="en-US" w:eastAsia="en-US"/>
        </w:rPr>
      </w:pPr>
      <w:proofErr w:type="spellStart"/>
      <w:r w:rsidRPr="00BD053D">
        <w:rPr>
          <w:rFonts w:ascii="Times New Roman" w:eastAsia="Times New Roman" w:hAnsi="Times New Roman" w:cs="Times New Roman"/>
          <w:b/>
          <w:sz w:val="22"/>
          <w:szCs w:val="22"/>
          <w:lang w:val="en-US" w:eastAsia="en-US"/>
        </w:rPr>
        <w:t>E</w:t>
      </w:r>
      <w:r w:rsidRPr="00804084">
        <w:rPr>
          <w:rFonts w:ascii="Times New Roman" w:eastAsia="Times New Roman" w:hAnsi="Times New Roman" w:cs="Times New Roman"/>
          <w:b/>
          <w:sz w:val="22"/>
          <w:szCs w:val="22"/>
          <w:lang w:val="en-US" w:eastAsia="en-US"/>
        </w:rPr>
        <w:t>j</w:t>
      </w:r>
      <w:proofErr w:type="spellEnd"/>
      <w:r w:rsidRPr="00804084">
        <w:rPr>
          <w:rFonts w:ascii="Times New Roman" w:eastAsia="Times New Roman" w:hAnsi="Times New Roman" w:cs="Times New Roman"/>
          <w:b/>
          <w:sz w:val="22"/>
          <w:szCs w:val="22"/>
          <w:lang w:val="en-US" w:eastAsia="en-US"/>
        </w:rPr>
        <w:t>. Arc GIs:</w:t>
      </w:r>
    </w:p>
    <w:p w:rsidR="00804084" w:rsidRPr="00804084" w:rsidRDefault="00804084" w:rsidP="00804084">
      <w:pPr>
        <w:pBdr>
          <w:top w:val="single" w:sz="4" w:space="1" w:color="auto"/>
          <w:left w:val="single" w:sz="4" w:space="1"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b/>
          <w:sz w:val="22"/>
          <w:szCs w:val="22"/>
          <w:lang w:eastAsia="en-US"/>
        </w:rPr>
      </w:pPr>
      <w:r w:rsidRPr="00804084">
        <w:rPr>
          <w:rFonts w:ascii="Times New Roman" w:eastAsia="Times New Roman" w:hAnsi="Times New Roman" w:cs="Times New Roman"/>
          <w:sz w:val="22"/>
          <w:szCs w:val="22"/>
          <w:lang w:val="en-US"/>
        </w:rPr>
        <w:t xml:space="preserve">Software: ArcGIS [software GIS]. </w:t>
      </w:r>
      <w:r w:rsidRPr="00804084">
        <w:rPr>
          <w:rFonts w:ascii="Times New Roman" w:eastAsia="Times New Roman" w:hAnsi="Times New Roman" w:cs="Times New Roman"/>
          <w:sz w:val="22"/>
          <w:szCs w:val="22"/>
        </w:rPr>
        <w:t xml:space="preserve">Versión 10.0. </w:t>
      </w:r>
      <w:proofErr w:type="spellStart"/>
      <w:r w:rsidRPr="00804084">
        <w:rPr>
          <w:rFonts w:ascii="Times New Roman" w:eastAsia="Times New Roman" w:hAnsi="Times New Roman" w:cs="Times New Roman"/>
          <w:sz w:val="22"/>
          <w:szCs w:val="22"/>
        </w:rPr>
        <w:t>Redlands</w:t>
      </w:r>
      <w:proofErr w:type="spellEnd"/>
      <w:r w:rsidRPr="00804084">
        <w:rPr>
          <w:rFonts w:ascii="Times New Roman" w:eastAsia="Times New Roman" w:hAnsi="Times New Roman" w:cs="Times New Roman"/>
          <w:sz w:val="22"/>
          <w:szCs w:val="22"/>
        </w:rPr>
        <w:t xml:space="preserve">, CA: </w:t>
      </w:r>
      <w:proofErr w:type="spellStart"/>
      <w:r w:rsidRPr="00804084">
        <w:rPr>
          <w:rFonts w:ascii="Times New Roman" w:eastAsia="Times New Roman" w:hAnsi="Times New Roman" w:cs="Times New Roman"/>
          <w:sz w:val="22"/>
          <w:szCs w:val="22"/>
        </w:rPr>
        <w:t>Environmental</w:t>
      </w:r>
      <w:proofErr w:type="spellEnd"/>
      <w:r w:rsidRPr="00804084">
        <w:rPr>
          <w:rFonts w:ascii="Times New Roman" w:eastAsia="Times New Roman" w:hAnsi="Times New Roman" w:cs="Times New Roman"/>
          <w:sz w:val="22"/>
          <w:szCs w:val="22"/>
        </w:rPr>
        <w:t xml:space="preserve"> </w:t>
      </w:r>
      <w:proofErr w:type="spellStart"/>
      <w:r w:rsidRPr="00804084">
        <w:rPr>
          <w:rFonts w:ascii="Times New Roman" w:eastAsia="Times New Roman" w:hAnsi="Times New Roman" w:cs="Times New Roman"/>
          <w:sz w:val="22"/>
          <w:szCs w:val="22"/>
        </w:rPr>
        <w:t>Systems</w:t>
      </w:r>
      <w:proofErr w:type="spellEnd"/>
      <w:r w:rsidRPr="00804084">
        <w:rPr>
          <w:rFonts w:ascii="Times New Roman" w:eastAsia="Times New Roman" w:hAnsi="Times New Roman" w:cs="Times New Roman"/>
          <w:sz w:val="22"/>
          <w:szCs w:val="22"/>
        </w:rPr>
        <w:t xml:space="preserve"> </w:t>
      </w:r>
      <w:proofErr w:type="spellStart"/>
      <w:r w:rsidRPr="00804084">
        <w:rPr>
          <w:rFonts w:ascii="Times New Roman" w:eastAsia="Times New Roman" w:hAnsi="Times New Roman" w:cs="Times New Roman"/>
          <w:sz w:val="22"/>
          <w:szCs w:val="22"/>
        </w:rPr>
        <w:t>Research</w:t>
      </w:r>
      <w:proofErr w:type="spellEnd"/>
      <w:r w:rsidRPr="00804084">
        <w:rPr>
          <w:rFonts w:ascii="Times New Roman" w:eastAsia="Times New Roman" w:hAnsi="Times New Roman" w:cs="Times New Roman"/>
          <w:sz w:val="22"/>
          <w:szCs w:val="22"/>
        </w:rPr>
        <w:t xml:space="preserve"> </w:t>
      </w:r>
      <w:proofErr w:type="spellStart"/>
      <w:r w:rsidRPr="00804084">
        <w:rPr>
          <w:rFonts w:ascii="Times New Roman" w:eastAsia="Times New Roman" w:hAnsi="Times New Roman" w:cs="Times New Roman"/>
          <w:sz w:val="22"/>
          <w:szCs w:val="22"/>
        </w:rPr>
        <w:t>Institute</w:t>
      </w:r>
      <w:proofErr w:type="spellEnd"/>
      <w:r w:rsidRPr="00804084">
        <w:rPr>
          <w:rFonts w:ascii="Times New Roman" w:eastAsia="Times New Roman" w:hAnsi="Times New Roman" w:cs="Times New Roman"/>
          <w:sz w:val="22"/>
          <w:szCs w:val="22"/>
        </w:rPr>
        <w:t>, Inc., 2010.</w:t>
      </w:r>
    </w:p>
    <w:p w:rsidR="00804084" w:rsidRPr="00804084" w:rsidRDefault="00804084" w:rsidP="00804084">
      <w:pPr>
        <w:autoSpaceDE w:val="0"/>
        <w:autoSpaceDN w:val="0"/>
        <w:adjustRightInd w:val="0"/>
        <w:spacing w:after="200" w:line="276" w:lineRule="auto"/>
        <w:jc w:val="both"/>
        <w:rPr>
          <w:rFonts w:ascii="Times New Roman" w:eastAsia="Times New Roman" w:hAnsi="Times New Roman" w:cs="Times New Roman"/>
          <w:sz w:val="22"/>
          <w:szCs w:val="22"/>
          <w:lang w:eastAsia="en-US"/>
        </w:rPr>
      </w:pPr>
    </w:p>
    <w:p w:rsidR="00804084" w:rsidRPr="00804084"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Datos espaciales</w:t>
      </w:r>
    </w:p>
    <w:p w:rsidR="00804084" w:rsidRPr="00804084"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sz w:val="22"/>
          <w:szCs w:val="22"/>
          <w:lang w:eastAsia="en-US"/>
        </w:rPr>
      </w:pPr>
      <w:r w:rsidRPr="00804084">
        <w:rPr>
          <w:rFonts w:ascii="Times New Roman" w:eastAsia="Times New Roman" w:hAnsi="Times New Roman" w:cs="Times New Roman"/>
          <w:sz w:val="22"/>
          <w:szCs w:val="22"/>
          <w:lang w:eastAsia="en-US"/>
        </w:rPr>
        <w:t xml:space="preserve">AUTOR. Título. (Fecha). Lugar de producción: productor. </w:t>
      </w:r>
    </w:p>
    <w:p w:rsidR="00804084" w:rsidRPr="00804084"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sz w:val="22"/>
          <w:szCs w:val="22"/>
          <w:lang w:eastAsia="en-US"/>
        </w:rPr>
      </w:pPr>
      <w:r w:rsidRPr="00804084">
        <w:rPr>
          <w:rFonts w:ascii="Times New Roman" w:eastAsia="Times New Roman" w:hAnsi="Times New Roman" w:cs="Times New Roman"/>
          <w:b/>
          <w:sz w:val="22"/>
          <w:szCs w:val="22"/>
          <w:lang w:val="en-US" w:eastAsia="en-US"/>
        </w:rPr>
        <w:t>EJ.</w:t>
      </w:r>
      <w:r w:rsidRPr="00804084">
        <w:rPr>
          <w:rFonts w:ascii="Times New Roman" w:eastAsia="Times New Roman" w:hAnsi="Times New Roman" w:cs="Times New Roman"/>
          <w:sz w:val="22"/>
          <w:szCs w:val="22"/>
          <w:lang w:val="en-US" w:eastAsia="en-US"/>
        </w:rPr>
        <w:t xml:space="preserve"> UNITED STATES. BUREAU OF THE CENSUS. (1990). </w:t>
      </w:r>
      <w:r w:rsidRPr="00804084">
        <w:rPr>
          <w:rFonts w:ascii="Times New Roman" w:eastAsia="Times New Roman" w:hAnsi="Times New Roman" w:cs="Times New Roman"/>
          <w:iCs/>
          <w:sz w:val="22"/>
          <w:szCs w:val="22"/>
          <w:lang w:val="en-US" w:eastAsia="en-US"/>
        </w:rPr>
        <w:t xml:space="preserve">TIGER/Line </w:t>
      </w:r>
      <w:proofErr w:type="spellStart"/>
      <w:r w:rsidRPr="00804084">
        <w:rPr>
          <w:rFonts w:ascii="Times New Roman" w:eastAsia="Times New Roman" w:hAnsi="Times New Roman" w:cs="Times New Roman"/>
          <w:iCs/>
          <w:sz w:val="22"/>
          <w:szCs w:val="22"/>
          <w:lang w:val="en-US" w:eastAsia="en-US"/>
        </w:rPr>
        <w:t>Precensus</w:t>
      </w:r>
      <w:proofErr w:type="spellEnd"/>
      <w:r w:rsidRPr="00804084">
        <w:rPr>
          <w:rFonts w:ascii="Times New Roman" w:eastAsia="Times New Roman" w:hAnsi="Times New Roman" w:cs="Times New Roman"/>
          <w:iCs/>
          <w:sz w:val="22"/>
          <w:szCs w:val="22"/>
          <w:lang w:val="en-US" w:eastAsia="en-US"/>
        </w:rPr>
        <w:t xml:space="preserve"> Files, New England</w:t>
      </w:r>
      <w:r w:rsidRPr="00804084">
        <w:rPr>
          <w:rFonts w:ascii="Times New Roman" w:eastAsia="Times New Roman" w:hAnsi="Times New Roman" w:cs="Times New Roman"/>
          <w:i/>
          <w:iCs/>
          <w:sz w:val="22"/>
          <w:szCs w:val="22"/>
          <w:lang w:val="en-US" w:eastAsia="en-US"/>
        </w:rPr>
        <w:t xml:space="preserve">. </w:t>
      </w:r>
      <w:r w:rsidRPr="00804084">
        <w:rPr>
          <w:rFonts w:ascii="Times New Roman" w:eastAsia="Times New Roman" w:hAnsi="Times New Roman" w:cs="Times New Roman"/>
          <w:sz w:val="22"/>
          <w:szCs w:val="22"/>
          <w:lang w:eastAsia="en-US"/>
        </w:rPr>
        <w:t xml:space="preserve">Washington, D.C.: Bureau of </w:t>
      </w:r>
      <w:proofErr w:type="spellStart"/>
      <w:r w:rsidRPr="00804084">
        <w:rPr>
          <w:rFonts w:ascii="Times New Roman" w:eastAsia="Times New Roman" w:hAnsi="Times New Roman" w:cs="Times New Roman"/>
          <w:sz w:val="22"/>
          <w:szCs w:val="22"/>
          <w:lang w:eastAsia="en-US"/>
        </w:rPr>
        <w:t>the</w:t>
      </w:r>
      <w:proofErr w:type="spellEnd"/>
      <w:r w:rsidRPr="00804084">
        <w:rPr>
          <w:rFonts w:ascii="Times New Roman" w:eastAsia="Times New Roman" w:hAnsi="Times New Roman" w:cs="Times New Roman"/>
          <w:sz w:val="22"/>
          <w:szCs w:val="22"/>
          <w:lang w:eastAsia="en-US"/>
        </w:rPr>
        <w:t xml:space="preserve"> </w:t>
      </w:r>
      <w:proofErr w:type="spellStart"/>
      <w:r w:rsidRPr="00804084">
        <w:rPr>
          <w:rFonts w:ascii="Times New Roman" w:eastAsia="Times New Roman" w:hAnsi="Times New Roman" w:cs="Times New Roman"/>
          <w:sz w:val="22"/>
          <w:szCs w:val="22"/>
          <w:lang w:eastAsia="en-US"/>
        </w:rPr>
        <w:t>Census</w:t>
      </w:r>
      <w:proofErr w:type="spellEnd"/>
      <w:r w:rsidRPr="00804084">
        <w:rPr>
          <w:rFonts w:ascii="Times New Roman" w:eastAsia="Times New Roman" w:hAnsi="Times New Roman" w:cs="Times New Roman"/>
          <w:sz w:val="22"/>
          <w:szCs w:val="22"/>
          <w:lang w:eastAsia="en-US"/>
        </w:rPr>
        <w:t xml:space="preserve">. </w:t>
      </w:r>
    </w:p>
    <w:p w:rsidR="00804084" w:rsidRPr="00804084" w:rsidRDefault="00804084" w:rsidP="00804084">
      <w:pPr>
        <w:autoSpaceDE w:val="0"/>
        <w:autoSpaceDN w:val="0"/>
        <w:adjustRightInd w:val="0"/>
        <w:spacing w:after="200" w:line="276" w:lineRule="auto"/>
        <w:jc w:val="both"/>
        <w:rPr>
          <w:rFonts w:ascii="Times New Roman" w:eastAsia="Times New Roman" w:hAnsi="Times New Roman" w:cs="Times New Roman"/>
          <w:sz w:val="22"/>
          <w:szCs w:val="22"/>
          <w:lang w:eastAsia="en-US"/>
        </w:rPr>
      </w:pPr>
    </w:p>
    <w:p w:rsidR="00804084" w:rsidRPr="00804084" w:rsidRDefault="00804084" w:rsidP="00804084">
      <w:pPr>
        <w:tabs>
          <w:tab w:val="left" w:pos="6106"/>
        </w:tabs>
        <w:spacing w:line="360" w:lineRule="auto"/>
        <w:ind w:left="142"/>
        <w:contextualSpacing/>
        <w:jc w:val="both"/>
        <w:rPr>
          <w:rFonts w:ascii="Times New Roman" w:hAnsi="Times New Roman" w:cs="Times New Roman"/>
          <w:b/>
          <w:sz w:val="22"/>
          <w:szCs w:val="22"/>
          <w:lang w:eastAsia="en-US"/>
        </w:rPr>
      </w:pPr>
      <w:r w:rsidRPr="00804084">
        <w:rPr>
          <w:rFonts w:ascii="Times New Roman" w:hAnsi="Times New Roman" w:cs="Times New Roman"/>
          <w:b/>
          <w:sz w:val="22"/>
          <w:szCs w:val="22"/>
          <w:lang w:eastAsia="en-US"/>
        </w:rPr>
        <w:t xml:space="preserve">Mapas de un </w:t>
      </w:r>
      <w:r w:rsidR="0063691C">
        <w:rPr>
          <w:rFonts w:ascii="Times New Roman" w:hAnsi="Times New Roman" w:cs="Times New Roman"/>
          <w:b/>
          <w:sz w:val="22"/>
          <w:szCs w:val="22"/>
          <w:lang w:eastAsia="en-US"/>
        </w:rPr>
        <w:t>a</w:t>
      </w:r>
      <w:r w:rsidRPr="00804084">
        <w:rPr>
          <w:rFonts w:ascii="Times New Roman" w:hAnsi="Times New Roman" w:cs="Times New Roman"/>
          <w:b/>
          <w:sz w:val="22"/>
          <w:szCs w:val="22"/>
          <w:lang w:eastAsia="en-US"/>
        </w:rPr>
        <w:t>tlas electrónico</w:t>
      </w:r>
    </w:p>
    <w:p w:rsidR="00804084" w:rsidRPr="00594978"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sz w:val="22"/>
          <w:szCs w:val="22"/>
          <w:lang w:eastAsia="en-US"/>
        </w:rPr>
      </w:pPr>
      <w:r w:rsidRPr="009E2458">
        <w:rPr>
          <w:rFonts w:ascii="Times New Roman" w:eastAsia="Times New Roman" w:hAnsi="Times New Roman" w:cs="Times New Roman"/>
          <w:i/>
          <w:sz w:val="22"/>
          <w:szCs w:val="22"/>
          <w:lang w:eastAsia="en-US"/>
        </w:rPr>
        <w:t>Título del mapa</w:t>
      </w:r>
      <w:r w:rsidRPr="009E2458">
        <w:rPr>
          <w:rFonts w:ascii="Times New Roman" w:eastAsia="Times New Roman" w:hAnsi="Times New Roman" w:cs="Times New Roman"/>
          <w:sz w:val="22"/>
          <w:szCs w:val="22"/>
          <w:lang w:eastAsia="en-US"/>
        </w:rPr>
        <w:t xml:space="preserve">. Escala. En: Nombre del Atlas. </w:t>
      </w:r>
      <w:r w:rsidR="00CB41DD" w:rsidRPr="009E2458">
        <w:rPr>
          <w:rFonts w:ascii="Times New Roman" w:eastAsia="Times New Roman" w:hAnsi="Times New Roman" w:cs="Times New Roman"/>
          <w:sz w:val="22"/>
          <w:szCs w:val="22"/>
          <w:lang w:eastAsia="en-US"/>
        </w:rPr>
        <w:t>(</w:t>
      </w:r>
      <w:proofErr w:type="gramStart"/>
      <w:r w:rsidR="00CB41DD" w:rsidRPr="009E2458">
        <w:rPr>
          <w:rFonts w:ascii="Times New Roman" w:eastAsia="Times New Roman" w:hAnsi="Times New Roman" w:cs="Times New Roman"/>
          <w:sz w:val="22"/>
          <w:szCs w:val="22"/>
          <w:lang w:eastAsia="en-US"/>
        </w:rPr>
        <w:t>año</w:t>
      </w:r>
      <w:proofErr w:type="gramEnd"/>
      <w:r w:rsidR="00CB41DD" w:rsidRPr="009E2458">
        <w:rPr>
          <w:rFonts w:ascii="Times New Roman" w:eastAsia="Times New Roman" w:hAnsi="Times New Roman" w:cs="Times New Roman"/>
          <w:sz w:val="22"/>
          <w:szCs w:val="22"/>
          <w:lang w:eastAsia="en-US"/>
        </w:rPr>
        <w:t xml:space="preserve">). </w:t>
      </w:r>
      <w:r w:rsidRPr="009E2458">
        <w:rPr>
          <w:rFonts w:ascii="Times New Roman" w:eastAsia="Times New Roman" w:hAnsi="Times New Roman" w:cs="Times New Roman"/>
          <w:sz w:val="22"/>
          <w:szCs w:val="22"/>
          <w:lang w:eastAsia="en-US"/>
        </w:rPr>
        <w:t xml:space="preserve">Versión o fecha. Lugar de publicación: editor. Disponible en: </w:t>
      </w:r>
      <w:r w:rsidR="009E2458" w:rsidRPr="00804084">
        <w:rPr>
          <w:rFonts w:ascii="Times New Roman" w:hAnsi="Times New Roman" w:cs="Times New Roman"/>
          <w:sz w:val="22"/>
          <w:szCs w:val="22"/>
          <w:lang w:eastAsia="en-US"/>
        </w:rPr>
        <w:sym w:font="Symbol" w:char="F03C"/>
      </w:r>
      <w:r w:rsidR="009E2458">
        <w:rPr>
          <w:rFonts w:ascii="Times New Roman" w:hAnsi="Times New Roman" w:cs="Times New Roman"/>
          <w:sz w:val="22"/>
          <w:szCs w:val="22"/>
          <w:lang w:eastAsia="en-US"/>
        </w:rPr>
        <w:t>información de acceso</w:t>
      </w:r>
      <w:r w:rsidR="009E2458" w:rsidRPr="00804084">
        <w:rPr>
          <w:rFonts w:ascii="Times New Roman" w:hAnsi="Times New Roman" w:cs="Times New Roman"/>
          <w:sz w:val="22"/>
          <w:szCs w:val="22"/>
          <w:lang w:eastAsia="en-US"/>
        </w:rPr>
        <w:sym w:font="Symbol" w:char="F03E"/>
      </w:r>
      <w:r w:rsidRPr="00594978">
        <w:rPr>
          <w:rFonts w:ascii="Times New Roman" w:eastAsia="Times New Roman" w:hAnsi="Times New Roman" w:cs="Times New Roman"/>
          <w:sz w:val="22"/>
          <w:szCs w:val="22"/>
          <w:lang w:eastAsia="en-US"/>
        </w:rPr>
        <w:t xml:space="preserve"> </w:t>
      </w:r>
    </w:p>
    <w:p w:rsidR="00804084" w:rsidRPr="009E2458"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sz w:val="22"/>
          <w:szCs w:val="22"/>
          <w:lang w:val="en-US" w:eastAsia="en-US"/>
        </w:rPr>
      </w:pPr>
      <w:r w:rsidRPr="009E2458">
        <w:rPr>
          <w:rFonts w:ascii="Times New Roman" w:eastAsia="Times New Roman" w:hAnsi="Times New Roman" w:cs="Times New Roman"/>
          <w:b/>
          <w:sz w:val="22"/>
          <w:szCs w:val="22"/>
          <w:lang w:eastAsia="en-US"/>
        </w:rPr>
        <w:t>EJ.</w:t>
      </w:r>
      <w:r w:rsidRPr="009E2458">
        <w:rPr>
          <w:rFonts w:ascii="Times New Roman" w:eastAsia="Times New Roman" w:hAnsi="Times New Roman" w:cs="Times New Roman"/>
          <w:i/>
          <w:iCs/>
          <w:sz w:val="22"/>
          <w:szCs w:val="22"/>
          <w:lang w:eastAsia="en-US"/>
        </w:rPr>
        <w:t xml:space="preserve">  </w:t>
      </w:r>
      <w:proofErr w:type="spellStart"/>
      <w:r w:rsidRPr="009E2458">
        <w:rPr>
          <w:rFonts w:ascii="Times New Roman" w:eastAsia="Times New Roman" w:hAnsi="Times New Roman" w:cs="Times New Roman"/>
          <w:i/>
          <w:iCs/>
          <w:sz w:val="22"/>
          <w:szCs w:val="22"/>
          <w:lang w:eastAsia="en-US"/>
        </w:rPr>
        <w:t>Earth</w:t>
      </w:r>
      <w:proofErr w:type="spellEnd"/>
      <w:r w:rsidRPr="009E2458">
        <w:rPr>
          <w:rFonts w:ascii="Times New Roman" w:eastAsia="Times New Roman" w:hAnsi="Times New Roman" w:cs="Times New Roman"/>
          <w:i/>
          <w:iCs/>
          <w:sz w:val="22"/>
          <w:szCs w:val="22"/>
          <w:lang w:eastAsia="en-US"/>
        </w:rPr>
        <w:t xml:space="preserve"> </w:t>
      </w:r>
      <w:proofErr w:type="spellStart"/>
      <w:r w:rsidRPr="009E2458">
        <w:rPr>
          <w:rFonts w:ascii="Times New Roman" w:eastAsia="Times New Roman" w:hAnsi="Times New Roman" w:cs="Times New Roman"/>
          <w:i/>
          <w:iCs/>
          <w:sz w:val="22"/>
          <w:szCs w:val="22"/>
          <w:lang w:eastAsia="en-US"/>
        </w:rPr>
        <w:t>by</w:t>
      </w:r>
      <w:proofErr w:type="spellEnd"/>
      <w:r w:rsidRPr="009E2458">
        <w:rPr>
          <w:rFonts w:ascii="Times New Roman" w:eastAsia="Times New Roman" w:hAnsi="Times New Roman" w:cs="Times New Roman"/>
          <w:i/>
          <w:iCs/>
          <w:sz w:val="22"/>
          <w:szCs w:val="22"/>
          <w:lang w:eastAsia="en-US"/>
        </w:rPr>
        <w:t xml:space="preserve"> </w:t>
      </w:r>
      <w:proofErr w:type="spellStart"/>
      <w:r w:rsidRPr="009E2458">
        <w:rPr>
          <w:rFonts w:ascii="Times New Roman" w:eastAsia="Times New Roman" w:hAnsi="Times New Roman" w:cs="Times New Roman"/>
          <w:i/>
          <w:iCs/>
          <w:sz w:val="22"/>
          <w:szCs w:val="22"/>
          <w:lang w:eastAsia="en-US"/>
        </w:rPr>
        <w:t>Night</w:t>
      </w:r>
      <w:proofErr w:type="spellEnd"/>
      <w:r w:rsidRPr="009E2458">
        <w:rPr>
          <w:rFonts w:ascii="Times New Roman" w:eastAsia="Times New Roman" w:hAnsi="Times New Roman" w:cs="Times New Roman"/>
          <w:i/>
          <w:iCs/>
          <w:sz w:val="22"/>
          <w:szCs w:val="22"/>
          <w:lang w:eastAsia="en-US"/>
        </w:rPr>
        <w:t>.</w:t>
      </w:r>
      <w:r w:rsidR="00CB41DD" w:rsidRPr="009E2458">
        <w:rPr>
          <w:rFonts w:ascii="Times New Roman" w:eastAsia="Times New Roman" w:hAnsi="Times New Roman" w:cs="Times New Roman"/>
          <w:i/>
          <w:iCs/>
          <w:sz w:val="22"/>
          <w:szCs w:val="22"/>
          <w:lang w:eastAsia="en-US"/>
        </w:rPr>
        <w:t xml:space="preserve"> </w:t>
      </w:r>
      <w:r w:rsidRPr="009E2458">
        <w:rPr>
          <w:rFonts w:ascii="Times New Roman" w:eastAsia="Times New Roman" w:hAnsi="Times New Roman" w:cs="Times New Roman"/>
          <w:sz w:val="22"/>
          <w:szCs w:val="22"/>
          <w:lang w:eastAsia="en-US"/>
        </w:rPr>
        <w:t xml:space="preserve">Escala no proporcionada. </w:t>
      </w:r>
      <w:r w:rsidR="00CB41DD" w:rsidRPr="009E2458">
        <w:rPr>
          <w:rFonts w:ascii="Times New Roman" w:eastAsia="Times New Roman" w:hAnsi="Times New Roman" w:cs="Times New Roman"/>
          <w:iCs/>
          <w:sz w:val="22"/>
          <w:szCs w:val="22"/>
          <w:lang w:val="en-US" w:eastAsia="en-US"/>
        </w:rPr>
        <w:t>(2007).</w:t>
      </w:r>
      <w:r w:rsidR="00CB41DD" w:rsidRPr="009E2458">
        <w:rPr>
          <w:rFonts w:ascii="Times New Roman" w:eastAsia="Times New Roman" w:hAnsi="Times New Roman" w:cs="Times New Roman"/>
          <w:i/>
          <w:iCs/>
          <w:sz w:val="22"/>
          <w:szCs w:val="22"/>
          <w:lang w:val="en-US" w:eastAsia="en-US"/>
        </w:rPr>
        <w:t xml:space="preserve"> </w:t>
      </w:r>
      <w:r w:rsidR="00B31544" w:rsidRPr="009E2458">
        <w:rPr>
          <w:rFonts w:ascii="Times New Roman" w:eastAsia="Times New Roman" w:hAnsi="Times New Roman" w:cs="Times New Roman"/>
          <w:sz w:val="22"/>
          <w:szCs w:val="22"/>
          <w:lang w:val="en-US" w:eastAsia="en-US"/>
        </w:rPr>
        <w:t xml:space="preserve">En: </w:t>
      </w:r>
      <w:r w:rsidRPr="009E2458">
        <w:rPr>
          <w:rFonts w:ascii="Times New Roman" w:eastAsia="Times New Roman" w:hAnsi="Times New Roman" w:cs="Times New Roman"/>
          <w:sz w:val="22"/>
          <w:szCs w:val="22"/>
          <w:lang w:val="en-US" w:eastAsia="en-US"/>
        </w:rPr>
        <w:t>Encarta Premium 2007. Redm</w:t>
      </w:r>
      <w:r w:rsidR="00CB41DD" w:rsidRPr="009E2458">
        <w:rPr>
          <w:rFonts w:ascii="Times New Roman" w:eastAsia="Times New Roman" w:hAnsi="Times New Roman" w:cs="Times New Roman"/>
          <w:sz w:val="22"/>
          <w:szCs w:val="22"/>
          <w:lang w:val="en-US" w:eastAsia="en-US"/>
        </w:rPr>
        <w:t>ond, WA: Microsoft Corporation.</w:t>
      </w:r>
      <w:r w:rsidRPr="009E2458">
        <w:rPr>
          <w:rFonts w:ascii="Times New Roman" w:eastAsia="Times New Roman" w:hAnsi="Times New Roman" w:cs="Times New Roman"/>
          <w:sz w:val="22"/>
          <w:szCs w:val="22"/>
          <w:lang w:val="en-US" w:eastAsia="en-US"/>
        </w:rPr>
        <w:t xml:space="preserve"> </w:t>
      </w:r>
      <w:proofErr w:type="spellStart"/>
      <w:r w:rsidR="00B31544" w:rsidRPr="009E2458">
        <w:rPr>
          <w:rFonts w:ascii="Times New Roman" w:eastAsia="Times New Roman" w:hAnsi="Times New Roman" w:cs="Times New Roman"/>
          <w:sz w:val="22"/>
          <w:szCs w:val="22"/>
          <w:lang w:val="en-US" w:eastAsia="en-US"/>
        </w:rPr>
        <w:t>Disponible</w:t>
      </w:r>
      <w:proofErr w:type="spellEnd"/>
      <w:r w:rsidR="00B31544" w:rsidRPr="009E2458">
        <w:rPr>
          <w:rFonts w:ascii="Times New Roman" w:eastAsia="Times New Roman" w:hAnsi="Times New Roman" w:cs="Times New Roman"/>
          <w:sz w:val="22"/>
          <w:szCs w:val="22"/>
          <w:lang w:val="en-US" w:eastAsia="en-US"/>
        </w:rPr>
        <w:t xml:space="preserve"> </w:t>
      </w:r>
      <w:proofErr w:type="spellStart"/>
      <w:r w:rsidR="00B31544" w:rsidRPr="009E2458">
        <w:rPr>
          <w:rFonts w:ascii="Times New Roman" w:eastAsia="Times New Roman" w:hAnsi="Times New Roman" w:cs="Times New Roman"/>
          <w:sz w:val="22"/>
          <w:szCs w:val="22"/>
          <w:lang w:val="en-US" w:eastAsia="en-US"/>
        </w:rPr>
        <w:t>en</w:t>
      </w:r>
      <w:proofErr w:type="spellEnd"/>
      <w:r w:rsidRPr="009E2458">
        <w:rPr>
          <w:rFonts w:ascii="Times New Roman" w:eastAsia="Times New Roman" w:hAnsi="Times New Roman" w:cs="Times New Roman"/>
          <w:sz w:val="22"/>
          <w:szCs w:val="22"/>
          <w:lang w:val="en-US" w:eastAsia="en-US"/>
        </w:rPr>
        <w:t>: Brock University Map Library Co</w:t>
      </w:r>
      <w:r w:rsidR="0063691C" w:rsidRPr="009E2458">
        <w:rPr>
          <w:rFonts w:ascii="Times New Roman" w:eastAsia="Times New Roman" w:hAnsi="Times New Roman" w:cs="Times New Roman"/>
          <w:sz w:val="22"/>
          <w:szCs w:val="22"/>
          <w:lang w:val="en-US" w:eastAsia="en-US"/>
        </w:rPr>
        <w:t>ntrolled Access G 1021 M53 2007</w:t>
      </w:r>
      <w:r w:rsidR="00812F67" w:rsidRPr="009E2458">
        <w:rPr>
          <w:rFonts w:ascii="Times New Roman" w:eastAsia="Times New Roman" w:hAnsi="Times New Roman" w:cs="Times New Roman"/>
          <w:sz w:val="22"/>
          <w:szCs w:val="22"/>
          <w:lang w:val="en-US" w:eastAsia="en-US"/>
        </w:rPr>
        <w:t>.</w:t>
      </w:r>
    </w:p>
    <w:p w:rsidR="00804084" w:rsidRPr="00CB41DD" w:rsidRDefault="00804084" w:rsidP="00804084">
      <w:pPr>
        <w:autoSpaceDE w:val="0"/>
        <w:autoSpaceDN w:val="0"/>
        <w:adjustRightInd w:val="0"/>
        <w:spacing w:line="360" w:lineRule="auto"/>
        <w:ind w:left="142"/>
        <w:jc w:val="both"/>
        <w:rPr>
          <w:rFonts w:ascii="Times New Roman" w:eastAsia="Times New Roman" w:hAnsi="Times New Roman" w:cs="Times New Roman"/>
          <w:b/>
          <w:sz w:val="22"/>
          <w:szCs w:val="22"/>
          <w:lang w:val="en-US" w:eastAsia="en-US"/>
        </w:rPr>
      </w:pPr>
    </w:p>
    <w:p w:rsidR="00804084" w:rsidRPr="00804084" w:rsidRDefault="00804084" w:rsidP="00804084">
      <w:pPr>
        <w:autoSpaceDE w:val="0"/>
        <w:autoSpaceDN w:val="0"/>
        <w:adjustRightInd w:val="0"/>
        <w:spacing w:line="360" w:lineRule="auto"/>
        <w:ind w:left="142"/>
        <w:jc w:val="both"/>
        <w:rPr>
          <w:rFonts w:ascii="Times New Roman" w:eastAsia="Times New Roman" w:hAnsi="Times New Roman" w:cs="Times New Roman"/>
          <w:b/>
          <w:sz w:val="22"/>
          <w:szCs w:val="22"/>
          <w:lang w:eastAsia="en-US"/>
        </w:rPr>
      </w:pPr>
      <w:r w:rsidRPr="00804084">
        <w:rPr>
          <w:rFonts w:ascii="Times New Roman" w:eastAsia="Times New Roman" w:hAnsi="Times New Roman" w:cs="Times New Roman"/>
          <w:b/>
          <w:sz w:val="22"/>
          <w:szCs w:val="22"/>
          <w:lang w:eastAsia="en-US"/>
        </w:rPr>
        <w:t>Mapas de la Web</w:t>
      </w:r>
    </w:p>
    <w:p w:rsidR="00804084" w:rsidRPr="009E2458"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sz w:val="22"/>
          <w:szCs w:val="22"/>
          <w:lang w:eastAsia="en-US"/>
        </w:rPr>
      </w:pPr>
      <w:r w:rsidRPr="009E2458">
        <w:rPr>
          <w:rFonts w:ascii="Times New Roman" w:eastAsia="Times New Roman" w:hAnsi="Times New Roman" w:cs="Times New Roman"/>
          <w:sz w:val="22"/>
          <w:szCs w:val="22"/>
          <w:lang w:eastAsia="en-US"/>
        </w:rPr>
        <w:t>APELLIDO DEL AUTOR DEL MAPA, Inicial del nombre. (</w:t>
      </w:r>
      <w:proofErr w:type="gramStart"/>
      <w:r w:rsidRPr="009E2458">
        <w:rPr>
          <w:rFonts w:ascii="Times New Roman" w:eastAsia="Times New Roman" w:hAnsi="Times New Roman" w:cs="Times New Roman"/>
          <w:sz w:val="22"/>
          <w:szCs w:val="22"/>
          <w:lang w:eastAsia="en-US"/>
        </w:rPr>
        <w:t>año</w:t>
      </w:r>
      <w:proofErr w:type="gramEnd"/>
      <w:r w:rsidRPr="009E2458">
        <w:rPr>
          <w:rFonts w:ascii="Times New Roman" w:eastAsia="Times New Roman" w:hAnsi="Times New Roman" w:cs="Times New Roman"/>
          <w:sz w:val="22"/>
          <w:szCs w:val="22"/>
          <w:lang w:eastAsia="en-US"/>
        </w:rPr>
        <w:t>).</w:t>
      </w:r>
      <w:r w:rsidR="00B31544" w:rsidRPr="009E2458">
        <w:rPr>
          <w:rFonts w:ascii="Times New Roman" w:eastAsia="Times New Roman" w:hAnsi="Times New Roman" w:cs="Times New Roman"/>
          <w:sz w:val="22"/>
          <w:szCs w:val="22"/>
          <w:lang w:eastAsia="en-US"/>
        </w:rPr>
        <w:t xml:space="preserve"> </w:t>
      </w:r>
      <w:r w:rsidRPr="009E2458">
        <w:rPr>
          <w:rFonts w:ascii="Times New Roman" w:eastAsia="Times New Roman" w:hAnsi="Times New Roman" w:cs="Times New Roman"/>
          <w:i/>
          <w:sz w:val="22"/>
          <w:szCs w:val="22"/>
          <w:lang w:eastAsia="en-US"/>
        </w:rPr>
        <w:t>Título del mapa</w:t>
      </w:r>
      <w:r w:rsidRPr="009E2458">
        <w:rPr>
          <w:rFonts w:ascii="Times New Roman" w:eastAsia="Times New Roman" w:hAnsi="Times New Roman" w:cs="Times New Roman"/>
          <w:sz w:val="22"/>
          <w:szCs w:val="22"/>
          <w:lang w:eastAsia="en-US"/>
        </w:rPr>
        <w:t xml:space="preserve">. Escala. “Título del documento o sitio”. Disponible en: </w:t>
      </w:r>
      <w:r w:rsidR="009E2458" w:rsidRPr="00804084">
        <w:rPr>
          <w:rFonts w:ascii="Times New Roman" w:hAnsi="Times New Roman" w:cs="Times New Roman"/>
          <w:sz w:val="22"/>
          <w:szCs w:val="22"/>
          <w:lang w:eastAsia="en-US"/>
        </w:rPr>
        <w:sym w:font="Symbol" w:char="F03C"/>
      </w:r>
      <w:r w:rsidR="009E2458">
        <w:rPr>
          <w:rFonts w:ascii="Times New Roman" w:hAnsi="Times New Roman" w:cs="Times New Roman"/>
          <w:sz w:val="22"/>
          <w:szCs w:val="22"/>
          <w:lang w:eastAsia="en-US"/>
        </w:rPr>
        <w:t>información de acceso</w:t>
      </w:r>
      <w:r w:rsidR="009E2458" w:rsidRPr="00804084">
        <w:rPr>
          <w:rFonts w:ascii="Times New Roman" w:hAnsi="Times New Roman" w:cs="Times New Roman"/>
          <w:sz w:val="22"/>
          <w:szCs w:val="22"/>
          <w:lang w:eastAsia="en-US"/>
        </w:rPr>
        <w:sym w:font="Symbol" w:char="F03E"/>
      </w:r>
    </w:p>
    <w:p w:rsidR="00804084" w:rsidRPr="0063691C"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b/>
          <w:sz w:val="22"/>
          <w:szCs w:val="22"/>
          <w:lang w:val="en-US" w:eastAsia="en-US"/>
        </w:rPr>
      </w:pPr>
      <w:proofErr w:type="gramStart"/>
      <w:r w:rsidRPr="00594978">
        <w:rPr>
          <w:rFonts w:ascii="Times New Roman" w:eastAsia="Times New Roman" w:hAnsi="Times New Roman" w:cs="Cambria"/>
          <w:b/>
          <w:sz w:val="22"/>
          <w:szCs w:val="22"/>
          <w:lang w:val="en-US" w:eastAsia="en-US"/>
        </w:rPr>
        <w:t>EJ.</w:t>
      </w:r>
      <w:proofErr w:type="gramEnd"/>
      <w:r w:rsidRPr="00594978">
        <w:rPr>
          <w:rFonts w:ascii="Times New Roman" w:eastAsia="Times New Roman" w:hAnsi="Times New Roman" w:cs="Cambria"/>
          <w:sz w:val="22"/>
          <w:szCs w:val="22"/>
          <w:lang w:val="en-US" w:eastAsia="en-US"/>
        </w:rPr>
        <w:t xml:space="preserve"> BELDEN, H. (1879). </w:t>
      </w:r>
      <w:r w:rsidRPr="00804084">
        <w:rPr>
          <w:rFonts w:ascii="Times New Roman" w:eastAsia="Times New Roman" w:hAnsi="Times New Roman" w:cs="Cambria"/>
          <w:i/>
          <w:iCs/>
          <w:sz w:val="22"/>
          <w:szCs w:val="22"/>
          <w:lang w:val="en-US" w:eastAsia="en-US"/>
        </w:rPr>
        <w:t xml:space="preserve">Map of </w:t>
      </w:r>
      <w:proofErr w:type="spellStart"/>
      <w:r w:rsidRPr="00804084">
        <w:rPr>
          <w:rFonts w:ascii="Times New Roman" w:eastAsia="Times New Roman" w:hAnsi="Times New Roman" w:cs="Cambria"/>
          <w:i/>
          <w:iCs/>
          <w:sz w:val="22"/>
          <w:szCs w:val="22"/>
          <w:lang w:val="en-US" w:eastAsia="en-US"/>
        </w:rPr>
        <w:t>Ashfield</w:t>
      </w:r>
      <w:proofErr w:type="spellEnd"/>
      <w:r w:rsidRPr="00804084">
        <w:rPr>
          <w:rFonts w:ascii="Times New Roman" w:eastAsia="Times New Roman" w:hAnsi="Times New Roman" w:cs="Cambria"/>
          <w:i/>
          <w:iCs/>
          <w:sz w:val="22"/>
          <w:szCs w:val="22"/>
          <w:lang w:val="en-US" w:eastAsia="en-US"/>
        </w:rPr>
        <w:t xml:space="preserve"> Township. </w:t>
      </w:r>
      <w:proofErr w:type="spellStart"/>
      <w:r w:rsidRPr="00804084">
        <w:rPr>
          <w:rFonts w:ascii="Times New Roman" w:eastAsia="Times New Roman" w:hAnsi="Times New Roman" w:cs="Cambria"/>
          <w:iCs/>
          <w:sz w:val="22"/>
          <w:szCs w:val="22"/>
          <w:lang w:val="en-US" w:eastAsia="en-US"/>
        </w:rPr>
        <w:t>Escala</w:t>
      </w:r>
      <w:proofErr w:type="spellEnd"/>
      <w:r w:rsidRPr="00804084">
        <w:rPr>
          <w:rFonts w:ascii="Times New Roman" w:eastAsia="Times New Roman" w:hAnsi="Times New Roman" w:cs="Cambria"/>
          <w:iCs/>
          <w:sz w:val="22"/>
          <w:szCs w:val="22"/>
          <w:lang w:val="en-US" w:eastAsia="en-US"/>
        </w:rPr>
        <w:t xml:space="preserve"> 1:20.000</w:t>
      </w:r>
      <w:r w:rsidRPr="00804084">
        <w:rPr>
          <w:rFonts w:ascii="Times New Roman" w:eastAsia="Times New Roman" w:hAnsi="Times New Roman" w:cs="Cambria"/>
          <w:i/>
          <w:iCs/>
          <w:sz w:val="22"/>
          <w:szCs w:val="22"/>
          <w:lang w:val="en-US" w:eastAsia="en-US"/>
        </w:rPr>
        <w:t xml:space="preserve">. </w:t>
      </w:r>
      <w:r w:rsidRPr="00804084">
        <w:rPr>
          <w:rFonts w:ascii="Times New Roman" w:eastAsia="Times New Roman" w:hAnsi="Times New Roman" w:cs="Cambria"/>
          <w:sz w:val="22"/>
          <w:szCs w:val="22"/>
          <w:lang w:val="en-US" w:eastAsia="en-US"/>
        </w:rPr>
        <w:t xml:space="preserve">“In Search of Your Canadian Past: The Canadian County Atlas Digital Project.”. </w:t>
      </w:r>
      <w:proofErr w:type="spellStart"/>
      <w:r w:rsidRPr="00804084">
        <w:rPr>
          <w:rFonts w:ascii="Times New Roman" w:eastAsia="Times New Roman" w:hAnsi="Times New Roman" w:cs="Cambria"/>
          <w:sz w:val="22"/>
          <w:szCs w:val="22"/>
          <w:lang w:val="en-US" w:eastAsia="en-US"/>
        </w:rPr>
        <w:t>Disponible</w:t>
      </w:r>
      <w:proofErr w:type="spellEnd"/>
      <w:r w:rsidRPr="00804084">
        <w:rPr>
          <w:rFonts w:ascii="Times New Roman" w:eastAsia="Times New Roman" w:hAnsi="Times New Roman" w:cs="Cambria"/>
          <w:sz w:val="22"/>
          <w:szCs w:val="22"/>
          <w:lang w:val="en-US" w:eastAsia="en-US"/>
        </w:rPr>
        <w:t xml:space="preserve"> </w:t>
      </w:r>
      <w:proofErr w:type="spellStart"/>
      <w:r w:rsidRPr="00804084">
        <w:rPr>
          <w:rFonts w:ascii="Times New Roman" w:eastAsia="Times New Roman" w:hAnsi="Times New Roman" w:cs="Cambria"/>
          <w:sz w:val="22"/>
          <w:szCs w:val="22"/>
          <w:lang w:val="en-US" w:eastAsia="en-US"/>
        </w:rPr>
        <w:t>en</w:t>
      </w:r>
      <w:proofErr w:type="spellEnd"/>
      <w:r w:rsidRPr="00804084">
        <w:rPr>
          <w:rFonts w:ascii="Times New Roman" w:eastAsia="Times New Roman" w:hAnsi="Times New Roman" w:cs="Cambria"/>
          <w:sz w:val="22"/>
          <w:szCs w:val="22"/>
          <w:lang w:val="en-US" w:eastAsia="en-US"/>
        </w:rPr>
        <w:t>: &lt;http://digital.library.mcgill.ca/Countyatlas/images/ maps/</w:t>
      </w:r>
      <w:proofErr w:type="spellStart"/>
      <w:r w:rsidRPr="00804084">
        <w:rPr>
          <w:rFonts w:ascii="Times New Roman" w:eastAsia="Times New Roman" w:hAnsi="Times New Roman" w:cs="Cambria"/>
          <w:sz w:val="22"/>
          <w:szCs w:val="22"/>
          <w:lang w:val="en-US" w:eastAsia="en-US"/>
        </w:rPr>
        <w:t>townshipmaps</w:t>
      </w:r>
      <w:proofErr w:type="spellEnd"/>
      <w:r w:rsidRPr="00804084">
        <w:rPr>
          <w:rFonts w:ascii="Times New Roman" w:eastAsia="Times New Roman" w:hAnsi="Times New Roman" w:cs="Cambria"/>
          <w:sz w:val="22"/>
          <w:szCs w:val="22"/>
          <w:lang w:val="en-US" w:eastAsia="en-US"/>
        </w:rPr>
        <w:t xml:space="preserve">/hur-m-Ashfield.jpg&gt; </w:t>
      </w:r>
    </w:p>
    <w:p w:rsidR="00804084" w:rsidRDefault="00804084" w:rsidP="00804084">
      <w:pPr>
        <w:autoSpaceDE w:val="0"/>
        <w:autoSpaceDN w:val="0"/>
        <w:adjustRightInd w:val="0"/>
        <w:spacing w:after="200" w:line="276" w:lineRule="auto"/>
        <w:ind w:left="142"/>
        <w:jc w:val="both"/>
        <w:rPr>
          <w:rFonts w:ascii="Times New Roman" w:eastAsia="Times New Roman" w:hAnsi="Times New Roman" w:cs="Times New Roman"/>
          <w:sz w:val="22"/>
          <w:szCs w:val="22"/>
          <w:lang w:val="en-US" w:eastAsia="en-US"/>
        </w:rPr>
      </w:pPr>
    </w:p>
    <w:p w:rsidR="00804084" w:rsidRDefault="009E2458" w:rsidP="00804084">
      <w:pPr>
        <w:autoSpaceDE w:val="0"/>
        <w:autoSpaceDN w:val="0"/>
        <w:adjustRightInd w:val="0"/>
        <w:spacing w:line="360" w:lineRule="auto"/>
        <w:ind w:left="142"/>
        <w:jc w:val="both"/>
        <w:rPr>
          <w:rFonts w:ascii="Times New Roman" w:eastAsia="Times New Roman" w:hAnsi="Times New Roman" w:cs="Cambria"/>
          <w:b/>
          <w:color w:val="000000"/>
          <w:sz w:val="22"/>
          <w:szCs w:val="22"/>
          <w:lang w:eastAsia="en-US"/>
        </w:rPr>
      </w:pPr>
      <w:r w:rsidRPr="009E2458">
        <w:rPr>
          <w:rFonts w:ascii="Times New Roman" w:eastAsia="Times New Roman" w:hAnsi="Times New Roman" w:cs="Cambria"/>
          <w:b/>
          <w:color w:val="000000"/>
          <w:sz w:val="22"/>
          <w:szCs w:val="22"/>
          <w:lang w:eastAsia="en-US"/>
        </w:rPr>
        <w:lastRenderedPageBreak/>
        <w:t>M</w:t>
      </w:r>
      <w:r w:rsidR="00804084" w:rsidRPr="009E2458">
        <w:rPr>
          <w:rFonts w:ascii="Times New Roman" w:eastAsia="Times New Roman" w:hAnsi="Times New Roman" w:cs="Cambria"/>
          <w:b/>
          <w:color w:val="000000"/>
          <w:sz w:val="22"/>
          <w:szCs w:val="22"/>
          <w:lang w:eastAsia="en-US"/>
        </w:rPr>
        <w:t>apa, imagen o tabla generada de forma dinámica</w:t>
      </w:r>
      <w:r w:rsidR="00D81F05" w:rsidRPr="009E2458">
        <w:rPr>
          <w:rFonts w:ascii="Times New Roman" w:eastAsia="Times New Roman" w:hAnsi="Times New Roman" w:cs="Cambria"/>
          <w:b/>
          <w:color w:val="000000"/>
          <w:sz w:val="22"/>
          <w:szCs w:val="22"/>
          <w:lang w:eastAsia="en-US"/>
        </w:rPr>
        <w:t xml:space="preserve"> </w:t>
      </w:r>
    </w:p>
    <w:p w:rsidR="004B7F5D" w:rsidRPr="004B7F5D" w:rsidRDefault="004B7F5D" w:rsidP="00804084">
      <w:pPr>
        <w:autoSpaceDE w:val="0"/>
        <w:autoSpaceDN w:val="0"/>
        <w:adjustRightInd w:val="0"/>
        <w:spacing w:line="360" w:lineRule="auto"/>
        <w:ind w:left="142"/>
        <w:jc w:val="both"/>
        <w:rPr>
          <w:rFonts w:ascii="Times New Roman" w:eastAsia="Times New Roman" w:hAnsi="Times New Roman" w:cs="Cambria"/>
          <w:color w:val="000000"/>
          <w:sz w:val="22"/>
          <w:szCs w:val="22"/>
          <w:lang w:eastAsia="en-US"/>
        </w:rPr>
      </w:pPr>
      <w:r w:rsidRPr="009E2458">
        <w:rPr>
          <w:rFonts w:ascii="Times New Roman" w:eastAsia="Times New Roman" w:hAnsi="Times New Roman" w:cs="Cambria"/>
          <w:color w:val="000000"/>
          <w:sz w:val="22"/>
          <w:szCs w:val="22"/>
          <w:lang w:eastAsia="en-US"/>
        </w:rPr>
        <w:t xml:space="preserve">Mapas </w:t>
      </w:r>
      <w:r w:rsidR="00704EB8" w:rsidRPr="009E2458">
        <w:rPr>
          <w:rFonts w:ascii="Times New Roman" w:eastAsia="Times New Roman" w:hAnsi="Times New Roman" w:cs="Cambria"/>
          <w:color w:val="000000"/>
          <w:sz w:val="22"/>
          <w:szCs w:val="22"/>
          <w:lang w:eastAsia="en-US"/>
        </w:rPr>
        <w:t>que</w:t>
      </w:r>
      <w:r w:rsidRPr="009E2458">
        <w:rPr>
          <w:rFonts w:ascii="Times New Roman" w:eastAsia="Times New Roman" w:hAnsi="Times New Roman" w:cs="Cambria"/>
          <w:color w:val="000000"/>
          <w:sz w:val="22"/>
          <w:szCs w:val="22"/>
          <w:lang w:eastAsia="en-US"/>
        </w:rPr>
        <w:t xml:space="preserve"> se agregan determinadas variables como </w:t>
      </w:r>
      <w:r w:rsidR="00704EB8" w:rsidRPr="009E2458">
        <w:rPr>
          <w:rFonts w:ascii="Times New Roman" w:eastAsia="Times New Roman" w:hAnsi="Times New Roman" w:cs="Cambria"/>
          <w:color w:val="000000"/>
          <w:sz w:val="22"/>
          <w:szCs w:val="22"/>
          <w:lang w:eastAsia="en-US"/>
        </w:rPr>
        <w:t>dato</w:t>
      </w:r>
      <w:r w:rsidRPr="009E2458">
        <w:rPr>
          <w:rFonts w:ascii="Times New Roman" w:eastAsia="Times New Roman" w:hAnsi="Times New Roman" w:cs="Cambria"/>
          <w:color w:val="000000"/>
          <w:sz w:val="22"/>
          <w:szCs w:val="22"/>
          <w:lang w:eastAsia="en-US"/>
        </w:rPr>
        <w:t xml:space="preserve"> (</w:t>
      </w:r>
      <w:proofErr w:type="spellStart"/>
      <w:r w:rsidRPr="009E2458">
        <w:rPr>
          <w:rFonts w:ascii="Times New Roman" w:eastAsia="Times New Roman" w:hAnsi="Times New Roman" w:cs="Cambria"/>
          <w:color w:val="000000"/>
          <w:sz w:val="22"/>
          <w:szCs w:val="22"/>
          <w:lang w:eastAsia="en-US"/>
        </w:rPr>
        <w:t>ej</w:t>
      </w:r>
      <w:proofErr w:type="spellEnd"/>
      <w:r w:rsidRPr="009E2458">
        <w:rPr>
          <w:rFonts w:ascii="Times New Roman" w:eastAsia="Times New Roman" w:hAnsi="Times New Roman" w:cs="Cambria"/>
          <w:color w:val="000000"/>
          <w:sz w:val="22"/>
          <w:szCs w:val="22"/>
          <w:lang w:eastAsia="en-US"/>
        </w:rPr>
        <w:t>: mapa de clima</w:t>
      </w:r>
      <w:r w:rsidR="00BD053D" w:rsidRPr="009E2458">
        <w:rPr>
          <w:rFonts w:ascii="Times New Roman" w:eastAsia="Times New Roman" w:hAnsi="Times New Roman" w:cs="Cambria"/>
          <w:color w:val="000000"/>
          <w:sz w:val="22"/>
          <w:szCs w:val="22"/>
          <w:lang w:eastAsia="en-US"/>
        </w:rPr>
        <w:t xml:space="preserve"> donde</w:t>
      </w:r>
      <w:r w:rsidRPr="009E2458">
        <w:rPr>
          <w:rFonts w:ascii="Times New Roman" w:eastAsia="Times New Roman" w:hAnsi="Times New Roman" w:cs="Cambria"/>
          <w:color w:val="000000"/>
          <w:sz w:val="22"/>
          <w:szCs w:val="22"/>
          <w:lang w:eastAsia="en-US"/>
        </w:rPr>
        <w:t xml:space="preserve"> </w:t>
      </w:r>
      <w:r w:rsidR="00704EB8" w:rsidRPr="009E2458">
        <w:rPr>
          <w:rFonts w:ascii="Times New Roman" w:eastAsia="Times New Roman" w:hAnsi="Times New Roman" w:cs="Cambria"/>
          <w:color w:val="000000"/>
          <w:sz w:val="22"/>
          <w:szCs w:val="22"/>
          <w:lang w:eastAsia="en-US"/>
        </w:rPr>
        <w:t xml:space="preserve">se agrega </w:t>
      </w:r>
      <w:r w:rsidR="00BD053D" w:rsidRPr="009E2458">
        <w:rPr>
          <w:rFonts w:ascii="Times New Roman" w:eastAsia="Times New Roman" w:hAnsi="Times New Roman" w:cs="Cambria"/>
          <w:color w:val="000000"/>
          <w:sz w:val="22"/>
          <w:szCs w:val="22"/>
          <w:lang w:eastAsia="en-US"/>
        </w:rPr>
        <w:t xml:space="preserve">la </w:t>
      </w:r>
      <w:r w:rsidR="00704EB8" w:rsidRPr="009E2458">
        <w:rPr>
          <w:rFonts w:ascii="Times New Roman" w:eastAsia="Times New Roman" w:hAnsi="Times New Roman" w:cs="Cambria"/>
          <w:color w:val="000000"/>
          <w:sz w:val="22"/>
          <w:szCs w:val="22"/>
          <w:lang w:eastAsia="en-US"/>
        </w:rPr>
        <w:t>variable temperatura</w:t>
      </w:r>
      <w:r w:rsidRPr="009E2458">
        <w:rPr>
          <w:rFonts w:ascii="Times New Roman" w:eastAsia="Times New Roman" w:hAnsi="Times New Roman" w:cs="Cambria"/>
          <w:color w:val="000000"/>
          <w:sz w:val="22"/>
          <w:szCs w:val="22"/>
          <w:lang w:eastAsia="en-US"/>
        </w:rPr>
        <w:t>)</w:t>
      </w:r>
      <w:r w:rsidRPr="004B7F5D">
        <w:rPr>
          <w:rFonts w:ascii="Times New Roman" w:eastAsia="Times New Roman" w:hAnsi="Times New Roman" w:cs="Cambria"/>
          <w:color w:val="000000"/>
          <w:sz w:val="22"/>
          <w:szCs w:val="22"/>
          <w:lang w:eastAsia="en-US"/>
        </w:rPr>
        <w:t xml:space="preserve"> </w:t>
      </w:r>
    </w:p>
    <w:p w:rsidR="00804084" w:rsidRPr="009E2458"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sz w:val="22"/>
          <w:szCs w:val="22"/>
          <w:lang w:eastAsia="en-US"/>
        </w:rPr>
      </w:pPr>
      <w:r w:rsidRPr="009E2458">
        <w:rPr>
          <w:rFonts w:ascii="Times New Roman" w:eastAsia="Times New Roman" w:hAnsi="Times New Roman" w:cs="Times New Roman"/>
          <w:sz w:val="22"/>
          <w:szCs w:val="22"/>
          <w:lang w:eastAsia="en-US"/>
        </w:rPr>
        <w:t xml:space="preserve">NOMBRE DEL PRODUCTOR O AUTOR. </w:t>
      </w:r>
      <w:r w:rsidR="00D81F05" w:rsidRPr="009E2458">
        <w:rPr>
          <w:rFonts w:ascii="Times New Roman" w:eastAsia="Times New Roman" w:hAnsi="Times New Roman" w:cs="Times New Roman"/>
          <w:sz w:val="22"/>
          <w:szCs w:val="22"/>
          <w:lang w:eastAsia="en-US"/>
        </w:rPr>
        <w:t>(</w:t>
      </w:r>
      <w:r w:rsidRPr="009E2458">
        <w:rPr>
          <w:rFonts w:ascii="Times New Roman" w:eastAsia="Times New Roman" w:hAnsi="Times New Roman" w:cs="Times New Roman"/>
          <w:sz w:val="22"/>
          <w:szCs w:val="22"/>
          <w:lang w:eastAsia="en-US"/>
        </w:rPr>
        <w:t>Fecha de producción</w:t>
      </w:r>
      <w:r w:rsidR="00D81F05" w:rsidRPr="009E2458">
        <w:rPr>
          <w:rFonts w:ascii="Times New Roman" w:eastAsia="Times New Roman" w:hAnsi="Times New Roman" w:cs="Times New Roman"/>
          <w:sz w:val="22"/>
          <w:szCs w:val="22"/>
          <w:lang w:eastAsia="en-US"/>
        </w:rPr>
        <w:t>)</w:t>
      </w:r>
      <w:r w:rsidRPr="009E2458">
        <w:rPr>
          <w:rFonts w:ascii="Times New Roman" w:eastAsia="Times New Roman" w:hAnsi="Times New Roman" w:cs="Times New Roman"/>
          <w:sz w:val="22"/>
          <w:szCs w:val="22"/>
          <w:lang w:eastAsia="en-US"/>
        </w:rPr>
        <w:t xml:space="preserve">. Nombre de la base de datos o fuente. </w:t>
      </w:r>
      <w:r w:rsidRPr="009E2458">
        <w:rPr>
          <w:rFonts w:ascii="Times New Roman" w:eastAsia="Times New Roman" w:hAnsi="Times New Roman" w:cs="Times New Roman"/>
          <w:i/>
          <w:sz w:val="22"/>
          <w:szCs w:val="22"/>
          <w:lang w:eastAsia="en-US"/>
        </w:rPr>
        <w:t>Título del mapa, imagen o tabla</w:t>
      </w:r>
      <w:r w:rsidRPr="009E2458">
        <w:rPr>
          <w:rFonts w:ascii="Times New Roman" w:eastAsia="Times New Roman" w:hAnsi="Times New Roman" w:cs="Times New Roman"/>
          <w:sz w:val="22"/>
          <w:szCs w:val="22"/>
          <w:lang w:eastAsia="en-US"/>
        </w:rPr>
        <w:t>. Realizado por: Persona quien generó el mapa o tabla. Datos del Programa usado para generar el mapa o tabla.</w:t>
      </w:r>
      <w:r w:rsidR="00812F67" w:rsidRPr="009E2458">
        <w:rPr>
          <w:rFonts w:ascii="Times New Roman" w:eastAsia="Times New Roman" w:hAnsi="Times New Roman" w:cs="Times New Roman"/>
          <w:sz w:val="22"/>
          <w:szCs w:val="22"/>
          <w:lang w:eastAsia="en-US"/>
        </w:rPr>
        <w:t xml:space="preserve"> Disponible en: </w:t>
      </w:r>
      <w:r w:rsidR="009E2458" w:rsidRPr="00804084">
        <w:rPr>
          <w:rFonts w:ascii="Times New Roman" w:hAnsi="Times New Roman" w:cs="Times New Roman"/>
          <w:sz w:val="22"/>
          <w:szCs w:val="22"/>
          <w:lang w:eastAsia="en-US"/>
        </w:rPr>
        <w:sym w:font="Symbol" w:char="F03C"/>
      </w:r>
      <w:r w:rsidR="009E2458">
        <w:rPr>
          <w:rFonts w:ascii="Times New Roman" w:hAnsi="Times New Roman" w:cs="Times New Roman"/>
          <w:sz w:val="22"/>
          <w:szCs w:val="22"/>
          <w:lang w:eastAsia="en-US"/>
        </w:rPr>
        <w:t>información de acceso</w:t>
      </w:r>
      <w:r w:rsidR="009E2458" w:rsidRPr="00804084">
        <w:rPr>
          <w:rFonts w:ascii="Times New Roman" w:hAnsi="Times New Roman" w:cs="Times New Roman"/>
          <w:sz w:val="22"/>
          <w:szCs w:val="22"/>
          <w:lang w:eastAsia="en-US"/>
        </w:rPr>
        <w:sym w:font="Symbol" w:char="F03E"/>
      </w:r>
    </w:p>
    <w:p w:rsidR="00804084" w:rsidRPr="009E2458" w:rsidRDefault="00804084" w:rsidP="008040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cs="Times New Roman"/>
          <w:strike/>
          <w:sz w:val="22"/>
          <w:szCs w:val="22"/>
          <w:lang w:eastAsia="en-US"/>
        </w:rPr>
      </w:pPr>
      <w:r w:rsidRPr="009E2458">
        <w:rPr>
          <w:rFonts w:ascii="Times New Roman" w:eastAsia="Times New Roman" w:hAnsi="Times New Roman" w:cs="Times New Roman"/>
          <w:b/>
          <w:sz w:val="22"/>
          <w:szCs w:val="22"/>
          <w:lang w:eastAsia="en-US"/>
        </w:rPr>
        <w:t>EJ</w:t>
      </w:r>
      <w:r w:rsidR="0063691C" w:rsidRPr="009E2458">
        <w:rPr>
          <w:rFonts w:ascii="Times New Roman" w:eastAsia="Times New Roman" w:hAnsi="Times New Roman" w:cs="Times New Roman"/>
          <w:b/>
          <w:sz w:val="22"/>
          <w:szCs w:val="22"/>
          <w:lang w:eastAsia="en-US"/>
        </w:rPr>
        <w:t>.</w:t>
      </w:r>
      <w:r w:rsidRPr="009E2458">
        <w:rPr>
          <w:rFonts w:ascii="Times New Roman" w:eastAsia="Times New Roman" w:hAnsi="Times New Roman" w:cs="Times New Roman"/>
          <w:sz w:val="22"/>
          <w:szCs w:val="22"/>
          <w:lang w:eastAsia="en-US"/>
        </w:rPr>
        <w:t xml:space="preserve"> STATISTICS CANADA. (2001). </w:t>
      </w:r>
      <w:proofErr w:type="spellStart"/>
      <w:r w:rsidRPr="009E2458">
        <w:rPr>
          <w:rFonts w:ascii="Times New Roman" w:eastAsia="Times New Roman" w:hAnsi="Times New Roman" w:cs="Times New Roman"/>
          <w:sz w:val="22"/>
          <w:szCs w:val="22"/>
          <w:lang w:eastAsia="en-US"/>
        </w:rPr>
        <w:t>Census</w:t>
      </w:r>
      <w:proofErr w:type="spellEnd"/>
      <w:r w:rsidRPr="009E2458">
        <w:rPr>
          <w:rFonts w:ascii="Times New Roman" w:eastAsia="Times New Roman" w:hAnsi="Times New Roman" w:cs="Times New Roman"/>
          <w:sz w:val="22"/>
          <w:szCs w:val="22"/>
          <w:lang w:eastAsia="en-US"/>
        </w:rPr>
        <w:t xml:space="preserve"> of </w:t>
      </w:r>
      <w:proofErr w:type="spellStart"/>
      <w:r w:rsidRPr="009E2458">
        <w:rPr>
          <w:rFonts w:ascii="Times New Roman" w:eastAsia="Times New Roman" w:hAnsi="Times New Roman" w:cs="Times New Roman"/>
          <w:sz w:val="22"/>
          <w:szCs w:val="22"/>
          <w:lang w:eastAsia="en-US"/>
        </w:rPr>
        <w:t>Population</w:t>
      </w:r>
      <w:proofErr w:type="spellEnd"/>
      <w:r w:rsidRPr="009E2458">
        <w:rPr>
          <w:rFonts w:ascii="Times New Roman" w:eastAsia="Times New Roman" w:hAnsi="Times New Roman" w:cs="Times New Roman"/>
          <w:sz w:val="22"/>
          <w:szCs w:val="22"/>
          <w:lang w:eastAsia="en-US"/>
        </w:rPr>
        <w:t xml:space="preserve">. </w:t>
      </w:r>
      <w:r w:rsidRPr="009E2458">
        <w:rPr>
          <w:rFonts w:ascii="Times New Roman" w:eastAsia="Times New Roman" w:hAnsi="Times New Roman" w:cs="Times New Roman"/>
          <w:i/>
          <w:iCs/>
          <w:sz w:val="22"/>
          <w:szCs w:val="22"/>
          <w:lang w:val="en-US" w:eastAsia="en-US"/>
        </w:rPr>
        <w:t>Less than grade 9, population 20 years and over by highest level of schooling as % of Total Population...Hamilton [172 areas]</w:t>
      </w:r>
      <w:r w:rsidRPr="009E2458">
        <w:rPr>
          <w:rFonts w:ascii="Times New Roman" w:eastAsia="Times New Roman" w:hAnsi="Times New Roman" w:cs="Times New Roman"/>
          <w:iCs/>
          <w:sz w:val="22"/>
          <w:szCs w:val="22"/>
          <w:lang w:val="en-US" w:eastAsia="en-US"/>
        </w:rPr>
        <w:t xml:space="preserve">. </w:t>
      </w:r>
      <w:r w:rsidRPr="009E2458">
        <w:rPr>
          <w:rFonts w:ascii="Times New Roman" w:eastAsia="Times New Roman" w:hAnsi="Times New Roman" w:cs="Times New Roman"/>
          <w:sz w:val="22"/>
          <w:szCs w:val="22"/>
          <w:lang w:eastAsia="en-US"/>
        </w:rPr>
        <w:t xml:space="preserve">Realizado por: </w:t>
      </w:r>
      <w:proofErr w:type="spellStart"/>
      <w:r w:rsidRPr="009E2458">
        <w:rPr>
          <w:rFonts w:ascii="Times New Roman" w:eastAsia="Times New Roman" w:hAnsi="Times New Roman" w:cs="Times New Roman"/>
          <w:sz w:val="22"/>
          <w:szCs w:val="22"/>
          <w:lang w:eastAsia="en-US"/>
        </w:rPr>
        <w:t>Cathy</w:t>
      </w:r>
      <w:proofErr w:type="spellEnd"/>
      <w:r w:rsidRPr="009E2458">
        <w:rPr>
          <w:rFonts w:ascii="Times New Roman" w:eastAsia="Times New Roman" w:hAnsi="Times New Roman" w:cs="Times New Roman"/>
          <w:sz w:val="22"/>
          <w:szCs w:val="22"/>
          <w:lang w:eastAsia="en-US"/>
        </w:rPr>
        <w:t xml:space="preserve"> </w:t>
      </w:r>
      <w:proofErr w:type="spellStart"/>
      <w:r w:rsidRPr="009E2458">
        <w:rPr>
          <w:rFonts w:ascii="Times New Roman" w:eastAsia="Times New Roman" w:hAnsi="Times New Roman" w:cs="Times New Roman"/>
          <w:sz w:val="22"/>
          <w:szCs w:val="22"/>
          <w:lang w:eastAsia="en-US"/>
        </w:rPr>
        <w:t>Moulder</w:t>
      </w:r>
      <w:proofErr w:type="spellEnd"/>
      <w:r w:rsidR="0063691C" w:rsidRPr="009E2458">
        <w:rPr>
          <w:rFonts w:ascii="Times New Roman" w:eastAsia="Times New Roman" w:hAnsi="Times New Roman" w:cs="Times New Roman"/>
          <w:sz w:val="22"/>
          <w:szCs w:val="22"/>
          <w:lang w:eastAsia="en-US"/>
        </w:rPr>
        <w:t>.</w:t>
      </w:r>
      <w:r w:rsidRPr="009E2458">
        <w:rPr>
          <w:rFonts w:ascii="Times New Roman" w:eastAsia="Times New Roman" w:hAnsi="Times New Roman" w:cs="Times New Roman"/>
          <w:sz w:val="22"/>
          <w:szCs w:val="22"/>
          <w:lang w:eastAsia="en-US"/>
        </w:rPr>
        <w:t xml:space="preserve"> Usando: E-</w:t>
      </w:r>
      <w:proofErr w:type="spellStart"/>
      <w:r w:rsidRPr="009E2458">
        <w:rPr>
          <w:rFonts w:ascii="Times New Roman" w:eastAsia="Times New Roman" w:hAnsi="Times New Roman" w:cs="Times New Roman"/>
          <w:sz w:val="22"/>
          <w:szCs w:val="22"/>
          <w:lang w:eastAsia="en-US"/>
        </w:rPr>
        <w:t>Stat</w:t>
      </w:r>
      <w:proofErr w:type="spellEnd"/>
      <w:r w:rsidR="00812F67" w:rsidRPr="009E2458">
        <w:rPr>
          <w:rFonts w:ascii="Times New Roman" w:eastAsia="Times New Roman" w:hAnsi="Times New Roman" w:cs="Times New Roman"/>
          <w:sz w:val="22"/>
          <w:szCs w:val="22"/>
          <w:lang w:eastAsia="en-US"/>
        </w:rPr>
        <w:t xml:space="preserve">. Disponible en: </w:t>
      </w:r>
      <w:r w:rsidRPr="009E2458">
        <w:rPr>
          <w:rFonts w:ascii="Times New Roman" w:eastAsia="Times New Roman" w:hAnsi="Times New Roman" w:cs="Times New Roman"/>
          <w:sz w:val="22"/>
          <w:szCs w:val="22"/>
          <w:lang w:eastAsia="en-US"/>
        </w:rPr>
        <w:t xml:space="preserve">&lt;http://estat.statcan.ca/&gt;. </w:t>
      </w:r>
    </w:p>
    <w:p w:rsidR="00804084" w:rsidRPr="00804084" w:rsidRDefault="00804084" w:rsidP="00804084">
      <w:pPr>
        <w:spacing w:line="360" w:lineRule="auto"/>
        <w:ind w:left="426"/>
        <w:contextualSpacing/>
        <w:jc w:val="both"/>
        <w:rPr>
          <w:rFonts w:ascii="Times New Roman" w:hAnsi="Times New Roman" w:cs="Times New Roman"/>
          <w:b/>
          <w:sz w:val="22"/>
          <w:szCs w:val="22"/>
          <w:lang w:eastAsia="en-US"/>
        </w:rPr>
      </w:pPr>
    </w:p>
    <w:p w:rsidR="003C6C15" w:rsidRPr="004D0E8D" w:rsidRDefault="003C6C15" w:rsidP="00804084">
      <w:pPr>
        <w:spacing w:line="360" w:lineRule="auto"/>
        <w:ind w:left="6"/>
        <w:rPr>
          <w:rFonts w:ascii="Times New Roman" w:eastAsia="Times New Roman" w:hAnsi="Times New Roman"/>
          <w:b/>
          <w:sz w:val="22"/>
          <w:highlight w:val="cyan"/>
        </w:rPr>
      </w:pPr>
      <w:r>
        <w:rPr>
          <w:rFonts w:ascii="Times New Roman" w:eastAsia="Times New Roman" w:hAnsi="Times New Roman"/>
          <w:b/>
          <w:sz w:val="22"/>
        </w:rPr>
        <w:t>III SOBRE LA ESTRUCTURA DE LA TESIS/TESINA</w:t>
      </w:r>
      <w:r w:rsidR="00812F67">
        <w:rPr>
          <w:rFonts w:ascii="Times New Roman" w:eastAsia="Times New Roman" w:hAnsi="Times New Roman"/>
          <w:b/>
          <w:sz w:val="22"/>
        </w:rPr>
        <w:t xml:space="preserve"> </w:t>
      </w:r>
    </w:p>
    <w:p w:rsidR="003C6C15" w:rsidRPr="00CB053E" w:rsidRDefault="003C6C15" w:rsidP="00804084">
      <w:pPr>
        <w:numPr>
          <w:ilvl w:val="0"/>
          <w:numId w:val="12"/>
        </w:numPr>
        <w:tabs>
          <w:tab w:val="left" w:pos="426"/>
        </w:tabs>
        <w:spacing w:line="360" w:lineRule="auto"/>
        <w:ind w:left="426" w:hanging="426"/>
        <w:jc w:val="both"/>
        <w:rPr>
          <w:rFonts w:ascii="Times New Roman" w:eastAsia="Times New Roman" w:hAnsi="Times New Roman"/>
          <w:b/>
          <w:sz w:val="22"/>
        </w:rPr>
      </w:pPr>
      <w:r w:rsidRPr="00CB053E">
        <w:rPr>
          <w:rFonts w:ascii="Times New Roman" w:eastAsia="Times New Roman" w:hAnsi="Times New Roman"/>
          <w:sz w:val="22"/>
        </w:rPr>
        <w:t>Primera hoja, según modelo adjunto en el</w:t>
      </w:r>
      <w:r w:rsidR="00BD053D" w:rsidRPr="00CB053E">
        <w:rPr>
          <w:rFonts w:ascii="Times New Roman" w:eastAsia="Times New Roman" w:hAnsi="Times New Roman"/>
          <w:sz w:val="22"/>
        </w:rPr>
        <w:t xml:space="preserve"> Anexo II. Sin foto ilustrativa</w:t>
      </w:r>
    </w:p>
    <w:p w:rsidR="003C6C15" w:rsidRPr="00CB053E" w:rsidRDefault="003C6C15" w:rsidP="00804084">
      <w:pPr>
        <w:numPr>
          <w:ilvl w:val="0"/>
          <w:numId w:val="12"/>
        </w:numPr>
        <w:tabs>
          <w:tab w:val="left" w:pos="426"/>
        </w:tabs>
        <w:spacing w:line="360" w:lineRule="auto"/>
        <w:ind w:left="426" w:hanging="426"/>
        <w:jc w:val="both"/>
        <w:rPr>
          <w:rFonts w:ascii="Times New Roman" w:eastAsia="Times New Roman" w:hAnsi="Times New Roman"/>
          <w:b/>
          <w:sz w:val="22"/>
        </w:rPr>
      </w:pPr>
      <w:r w:rsidRPr="00CB053E">
        <w:rPr>
          <w:rFonts w:ascii="Times New Roman" w:eastAsia="Times New Roman" w:hAnsi="Times New Roman"/>
          <w:sz w:val="22"/>
        </w:rPr>
        <w:t>A continuación se podrá agreg</w:t>
      </w:r>
      <w:r w:rsidR="00BD053D" w:rsidRPr="00CB053E">
        <w:rPr>
          <w:rFonts w:ascii="Times New Roman" w:eastAsia="Times New Roman" w:hAnsi="Times New Roman"/>
          <w:sz w:val="22"/>
        </w:rPr>
        <w:t>ar una hoja con agradecimientos</w:t>
      </w:r>
    </w:p>
    <w:p w:rsidR="003C6C15" w:rsidRPr="00CB053E" w:rsidRDefault="00BD053D" w:rsidP="00804084">
      <w:pPr>
        <w:numPr>
          <w:ilvl w:val="0"/>
          <w:numId w:val="12"/>
        </w:numPr>
        <w:tabs>
          <w:tab w:val="left" w:pos="426"/>
        </w:tabs>
        <w:spacing w:line="360" w:lineRule="auto"/>
        <w:ind w:left="426" w:hanging="426"/>
        <w:jc w:val="both"/>
        <w:rPr>
          <w:rFonts w:ascii="Times New Roman" w:eastAsia="Times New Roman" w:hAnsi="Times New Roman"/>
          <w:b/>
          <w:sz w:val="22"/>
        </w:rPr>
      </w:pPr>
      <w:r w:rsidRPr="00CB053E">
        <w:rPr>
          <w:rFonts w:ascii="Times New Roman" w:eastAsia="Times New Roman" w:hAnsi="Times New Roman"/>
          <w:sz w:val="22"/>
        </w:rPr>
        <w:t>Índice</w:t>
      </w:r>
    </w:p>
    <w:p w:rsidR="003C6C15" w:rsidRPr="00CB053E" w:rsidRDefault="003C6C15" w:rsidP="00804084">
      <w:pPr>
        <w:numPr>
          <w:ilvl w:val="0"/>
          <w:numId w:val="12"/>
        </w:numPr>
        <w:tabs>
          <w:tab w:val="left" w:pos="366"/>
        </w:tabs>
        <w:spacing w:line="360" w:lineRule="auto"/>
        <w:ind w:left="366" w:hanging="366"/>
        <w:jc w:val="both"/>
        <w:rPr>
          <w:rFonts w:ascii="Times New Roman" w:eastAsia="Times New Roman" w:hAnsi="Times New Roman"/>
          <w:b/>
          <w:sz w:val="22"/>
        </w:rPr>
      </w:pPr>
      <w:r w:rsidRPr="00CB053E">
        <w:rPr>
          <w:rFonts w:ascii="Times New Roman" w:eastAsia="Times New Roman" w:hAnsi="Times New Roman"/>
          <w:sz w:val="22"/>
        </w:rPr>
        <w:t xml:space="preserve">Introducción: Deberá reflejar una presentación del contenido de la Tesis/Tesina presentada. “Introducción” como </w:t>
      </w:r>
      <w:r w:rsidR="00BD053D" w:rsidRPr="00CB053E">
        <w:rPr>
          <w:rFonts w:ascii="Times New Roman" w:eastAsia="Times New Roman" w:hAnsi="Times New Roman"/>
          <w:sz w:val="22"/>
        </w:rPr>
        <w:t>título se coloca sin numeración</w:t>
      </w:r>
    </w:p>
    <w:p w:rsidR="003C6C15" w:rsidRPr="00FC5BA8" w:rsidRDefault="003C6C15" w:rsidP="00804084">
      <w:pPr>
        <w:numPr>
          <w:ilvl w:val="0"/>
          <w:numId w:val="12"/>
        </w:numPr>
        <w:tabs>
          <w:tab w:val="left" w:pos="366"/>
        </w:tabs>
        <w:spacing w:line="360" w:lineRule="auto"/>
        <w:ind w:left="366" w:hanging="366"/>
        <w:jc w:val="both"/>
        <w:rPr>
          <w:rFonts w:ascii="Times New Roman" w:eastAsia="Times New Roman" w:hAnsi="Times New Roman"/>
          <w:b/>
          <w:sz w:val="22"/>
        </w:rPr>
      </w:pPr>
      <w:r w:rsidRPr="00FC5BA8">
        <w:rPr>
          <w:rFonts w:ascii="Times New Roman" w:eastAsia="Times New Roman" w:hAnsi="Times New Roman"/>
          <w:sz w:val="22"/>
        </w:rPr>
        <w:t xml:space="preserve">Abordaje Metodológico: 1) </w:t>
      </w:r>
      <w:r w:rsidR="00BD053D" w:rsidRPr="00FC5BA8">
        <w:rPr>
          <w:rFonts w:ascii="Times New Roman" w:eastAsia="Times New Roman" w:hAnsi="Times New Roman"/>
          <w:sz w:val="22"/>
        </w:rPr>
        <w:t>Planteamiento</w:t>
      </w:r>
      <w:r w:rsidRPr="00FC5BA8">
        <w:rPr>
          <w:rFonts w:ascii="Times New Roman" w:eastAsia="Times New Roman" w:hAnsi="Times New Roman"/>
          <w:sz w:val="22"/>
        </w:rPr>
        <w:t xml:space="preserve"> del problema 2) Objetivos 3) Hipótesis 4) </w:t>
      </w:r>
      <w:r w:rsidR="00CB053E" w:rsidRPr="00FC5BA8">
        <w:rPr>
          <w:rFonts w:ascii="Times New Roman" w:eastAsia="Times New Roman" w:hAnsi="Times New Roman"/>
          <w:sz w:val="22"/>
        </w:rPr>
        <w:t>Metodología</w:t>
      </w:r>
      <w:r w:rsidR="00BD053D" w:rsidRPr="00FC5BA8">
        <w:rPr>
          <w:rFonts w:ascii="Times New Roman" w:eastAsia="Times New Roman" w:hAnsi="Times New Roman"/>
          <w:sz w:val="22"/>
        </w:rPr>
        <w:t xml:space="preserve"> y Técnicas</w:t>
      </w:r>
    </w:p>
    <w:p w:rsidR="0010428A" w:rsidRPr="00331003" w:rsidRDefault="003C6C15" w:rsidP="0010428A">
      <w:pPr>
        <w:numPr>
          <w:ilvl w:val="0"/>
          <w:numId w:val="12"/>
        </w:numPr>
        <w:tabs>
          <w:tab w:val="left" w:pos="366"/>
        </w:tabs>
        <w:spacing w:line="360" w:lineRule="auto"/>
        <w:ind w:left="366" w:hanging="366"/>
        <w:jc w:val="both"/>
        <w:rPr>
          <w:rFonts w:ascii="Times New Roman" w:eastAsia="Times New Roman" w:hAnsi="Times New Roman"/>
          <w:b/>
          <w:sz w:val="22"/>
        </w:rPr>
      </w:pPr>
      <w:r w:rsidRPr="00331003">
        <w:rPr>
          <w:rFonts w:ascii="Times New Roman" w:eastAsia="Times New Roman" w:hAnsi="Times New Roman"/>
          <w:sz w:val="22"/>
        </w:rPr>
        <w:t xml:space="preserve">Cuerpo de la tesis: </w:t>
      </w:r>
      <w:r w:rsidR="008F2317" w:rsidRPr="00331003">
        <w:rPr>
          <w:rFonts w:ascii="Times New Roman" w:eastAsia="Times New Roman" w:hAnsi="Times New Roman"/>
          <w:sz w:val="22"/>
        </w:rPr>
        <w:t>Marco de referencia (incluirá todos o algunos de los siguientes apartados de acuerdo al tema seleccionado: marco situacional,  histórico, conceptual y legal)</w:t>
      </w:r>
      <w:r w:rsidR="001F752E" w:rsidRPr="00331003">
        <w:rPr>
          <w:rFonts w:ascii="Times New Roman" w:eastAsia="Times New Roman" w:hAnsi="Times New Roman"/>
          <w:sz w:val="22"/>
        </w:rPr>
        <w:t>. Otros</w:t>
      </w:r>
      <w:r w:rsidR="008F2317" w:rsidRPr="00331003">
        <w:rPr>
          <w:rFonts w:ascii="Times New Roman" w:eastAsia="Times New Roman" w:hAnsi="Times New Roman"/>
          <w:sz w:val="22"/>
        </w:rPr>
        <w:t xml:space="preserve"> </w:t>
      </w:r>
      <w:r w:rsidRPr="00331003">
        <w:rPr>
          <w:rFonts w:ascii="Times New Roman" w:eastAsia="Times New Roman" w:hAnsi="Times New Roman"/>
          <w:sz w:val="22"/>
        </w:rPr>
        <w:t>capítulos con los títulos y subtítulo</w:t>
      </w:r>
      <w:r w:rsidR="00BD053D" w:rsidRPr="00331003">
        <w:rPr>
          <w:rFonts w:ascii="Times New Roman" w:eastAsia="Times New Roman" w:hAnsi="Times New Roman"/>
          <w:sz w:val="22"/>
        </w:rPr>
        <w:t>s y sus respectivos desarrollos</w:t>
      </w:r>
      <w:r w:rsidR="0010428A" w:rsidRPr="00331003">
        <w:rPr>
          <w:rFonts w:ascii="Times New Roman" w:eastAsia="Times New Roman" w:hAnsi="Times New Roman"/>
          <w:sz w:val="22"/>
        </w:rPr>
        <w:t>.</w:t>
      </w:r>
      <w:r w:rsidR="0010428A" w:rsidRPr="00331003">
        <w:rPr>
          <w:rFonts w:ascii="Times New Roman" w:eastAsia="Times New Roman" w:hAnsi="Times New Roman"/>
          <w:sz w:val="22"/>
        </w:rPr>
        <w:tab/>
      </w:r>
    </w:p>
    <w:p w:rsidR="003C6C15" w:rsidRPr="00CB053E" w:rsidRDefault="00BD053D" w:rsidP="00804084">
      <w:pPr>
        <w:numPr>
          <w:ilvl w:val="0"/>
          <w:numId w:val="12"/>
        </w:numPr>
        <w:tabs>
          <w:tab w:val="left" w:pos="366"/>
        </w:tabs>
        <w:spacing w:line="360" w:lineRule="auto"/>
        <w:ind w:left="366" w:hanging="366"/>
        <w:jc w:val="both"/>
        <w:rPr>
          <w:rFonts w:ascii="Times New Roman" w:eastAsia="Times New Roman" w:hAnsi="Times New Roman"/>
          <w:b/>
          <w:sz w:val="22"/>
        </w:rPr>
      </w:pPr>
      <w:r w:rsidRPr="00CB053E">
        <w:rPr>
          <w:rFonts w:ascii="Times New Roman" w:eastAsia="Times New Roman" w:hAnsi="Times New Roman"/>
          <w:sz w:val="22"/>
        </w:rPr>
        <w:t>Conclusiones</w:t>
      </w:r>
    </w:p>
    <w:p w:rsidR="003C6C15" w:rsidRPr="00CB053E" w:rsidRDefault="00BD053D" w:rsidP="00804084">
      <w:pPr>
        <w:numPr>
          <w:ilvl w:val="0"/>
          <w:numId w:val="12"/>
        </w:numPr>
        <w:tabs>
          <w:tab w:val="left" w:pos="366"/>
        </w:tabs>
        <w:spacing w:line="360" w:lineRule="auto"/>
        <w:ind w:left="366" w:hanging="366"/>
        <w:jc w:val="both"/>
        <w:rPr>
          <w:rFonts w:ascii="Times New Roman" w:eastAsia="Times New Roman" w:hAnsi="Times New Roman"/>
          <w:b/>
          <w:sz w:val="22"/>
        </w:rPr>
      </w:pPr>
      <w:r w:rsidRPr="00CB053E">
        <w:rPr>
          <w:rFonts w:ascii="Times New Roman" w:eastAsia="Times New Roman" w:hAnsi="Times New Roman"/>
          <w:sz w:val="22"/>
        </w:rPr>
        <w:t>Bibliografía</w:t>
      </w:r>
    </w:p>
    <w:p w:rsidR="003C6C15" w:rsidRPr="00CB053E" w:rsidRDefault="00BD053D" w:rsidP="00804084">
      <w:pPr>
        <w:numPr>
          <w:ilvl w:val="0"/>
          <w:numId w:val="12"/>
        </w:numPr>
        <w:tabs>
          <w:tab w:val="left" w:pos="366"/>
        </w:tabs>
        <w:spacing w:line="360" w:lineRule="auto"/>
        <w:ind w:left="366" w:hanging="366"/>
        <w:jc w:val="both"/>
        <w:rPr>
          <w:rFonts w:ascii="Times New Roman" w:eastAsia="Times New Roman" w:hAnsi="Times New Roman"/>
          <w:b/>
          <w:sz w:val="22"/>
        </w:rPr>
      </w:pPr>
      <w:r w:rsidRPr="00CB053E">
        <w:rPr>
          <w:rFonts w:ascii="Times New Roman" w:eastAsia="Times New Roman" w:hAnsi="Times New Roman"/>
          <w:sz w:val="22"/>
        </w:rPr>
        <w:t>Anexo</w:t>
      </w:r>
    </w:p>
    <w:p w:rsidR="003C6C15" w:rsidRDefault="003C6C15" w:rsidP="00804084">
      <w:pPr>
        <w:spacing w:line="360" w:lineRule="auto"/>
        <w:rPr>
          <w:rFonts w:ascii="Times New Roman" w:eastAsia="Times New Roman" w:hAnsi="Times New Roman"/>
        </w:rPr>
      </w:pPr>
    </w:p>
    <w:p w:rsidR="003C6C15" w:rsidRDefault="003C6C15" w:rsidP="00804084">
      <w:pPr>
        <w:spacing w:line="360" w:lineRule="auto"/>
        <w:ind w:left="6"/>
        <w:rPr>
          <w:rFonts w:ascii="Times New Roman" w:eastAsia="Times New Roman" w:hAnsi="Times New Roman"/>
          <w:b/>
          <w:sz w:val="22"/>
        </w:rPr>
      </w:pPr>
      <w:r>
        <w:rPr>
          <w:rFonts w:ascii="Times New Roman" w:eastAsia="Times New Roman" w:hAnsi="Times New Roman"/>
          <w:b/>
          <w:sz w:val="22"/>
        </w:rPr>
        <w:t>IV. SOBRE LA PRESENTACIÓN Y EVALUACIÓN DE LA TESIS/TESINA</w:t>
      </w:r>
    </w:p>
    <w:p w:rsidR="00853C70" w:rsidRPr="000A3102" w:rsidRDefault="00853C70" w:rsidP="0000426D">
      <w:pPr>
        <w:pStyle w:val="Prrafodelista"/>
        <w:numPr>
          <w:ilvl w:val="0"/>
          <w:numId w:val="25"/>
        </w:numPr>
        <w:tabs>
          <w:tab w:val="left" w:pos="366"/>
        </w:tabs>
        <w:spacing w:line="360" w:lineRule="auto"/>
        <w:jc w:val="both"/>
        <w:rPr>
          <w:rFonts w:ascii="Times New Roman" w:eastAsia="Times New Roman" w:hAnsi="Times New Roman"/>
          <w:sz w:val="22"/>
        </w:rPr>
      </w:pPr>
      <w:r w:rsidRPr="000A3102">
        <w:rPr>
          <w:rFonts w:ascii="Times New Roman" w:eastAsia="Times New Roman" w:hAnsi="Times New Roman"/>
          <w:sz w:val="22"/>
        </w:rPr>
        <w:t>Una vez terminada la Tesis/Tesina, el director elevará una nota dirigida al Director/a del Departamento y por su intermedio a la Comisión Curricular, por medio de la cual solicitará la conformación de un Jurado para su evaluación</w:t>
      </w:r>
      <w:r w:rsidR="0095772B" w:rsidRPr="000A3102">
        <w:rPr>
          <w:rFonts w:ascii="Times New Roman" w:eastAsia="Times New Roman" w:hAnsi="Times New Roman"/>
          <w:sz w:val="22"/>
        </w:rPr>
        <w:t xml:space="preserve"> (nota modelo en Anexo</w:t>
      </w:r>
      <w:r w:rsidR="009B5B07">
        <w:rPr>
          <w:rFonts w:ascii="Times New Roman" w:eastAsia="Times New Roman" w:hAnsi="Times New Roman"/>
          <w:sz w:val="22"/>
        </w:rPr>
        <w:t xml:space="preserve"> II</w:t>
      </w:r>
      <w:r w:rsidR="0095772B" w:rsidRPr="000A3102">
        <w:rPr>
          <w:rFonts w:ascii="Times New Roman" w:eastAsia="Times New Roman" w:hAnsi="Times New Roman"/>
          <w:sz w:val="22"/>
        </w:rPr>
        <w:t>)</w:t>
      </w:r>
      <w:r w:rsidRPr="000A3102">
        <w:rPr>
          <w:rFonts w:ascii="Times New Roman" w:eastAsia="Times New Roman" w:hAnsi="Times New Roman"/>
          <w:sz w:val="22"/>
        </w:rPr>
        <w:t>. Con la presentación de la misma, se deberán adjuntar los ejemplares del trabajo en formato digital y papel, de acuerdo a los requisitos planteados en el apartado siguiente.</w:t>
      </w:r>
    </w:p>
    <w:p w:rsidR="003C6C15" w:rsidRPr="000A3102" w:rsidRDefault="003C6C15" w:rsidP="000A3102">
      <w:pPr>
        <w:numPr>
          <w:ilvl w:val="0"/>
          <w:numId w:val="14"/>
        </w:numPr>
        <w:tabs>
          <w:tab w:val="left" w:pos="366"/>
        </w:tabs>
        <w:spacing w:line="360" w:lineRule="auto"/>
        <w:ind w:left="366" w:hanging="366"/>
        <w:jc w:val="both"/>
        <w:rPr>
          <w:rFonts w:ascii="Times New Roman" w:eastAsia="Times New Roman" w:hAnsi="Times New Roman"/>
          <w:b/>
          <w:sz w:val="22"/>
        </w:rPr>
      </w:pPr>
      <w:r w:rsidRPr="000A3102">
        <w:rPr>
          <w:rFonts w:ascii="Times New Roman" w:eastAsia="Times New Roman" w:hAnsi="Times New Roman"/>
          <w:sz w:val="22"/>
        </w:rPr>
        <w:t xml:space="preserve">El trabajo deberá presentarse anillado, impreso en calidad borrador (en blanco y negro con los mapas a color en calidad óptima). Se presentarán 3 copias, una para cada uno de los miembros del Jurado y el archivo del mismo en </w:t>
      </w:r>
      <w:proofErr w:type="spellStart"/>
      <w:r w:rsidRPr="000A3102">
        <w:rPr>
          <w:rFonts w:ascii="Times New Roman" w:eastAsia="Times New Roman" w:hAnsi="Times New Roman"/>
          <w:sz w:val="22"/>
        </w:rPr>
        <w:t>CD-Rom</w:t>
      </w:r>
      <w:proofErr w:type="spellEnd"/>
      <w:r w:rsidRPr="000A3102">
        <w:rPr>
          <w:rFonts w:ascii="Times New Roman" w:eastAsia="Times New Roman" w:hAnsi="Times New Roman"/>
          <w:sz w:val="22"/>
        </w:rPr>
        <w:t>/DVD</w:t>
      </w:r>
      <w:r w:rsidR="00210FD6" w:rsidRPr="000A3102">
        <w:rPr>
          <w:rFonts w:ascii="Times New Roman" w:eastAsia="Times New Roman" w:hAnsi="Times New Roman"/>
          <w:sz w:val="22"/>
        </w:rPr>
        <w:t xml:space="preserve"> (formato PDF)</w:t>
      </w:r>
      <w:r w:rsidRPr="000A3102">
        <w:rPr>
          <w:rFonts w:ascii="Times New Roman" w:eastAsia="Times New Roman" w:hAnsi="Times New Roman"/>
          <w:sz w:val="22"/>
        </w:rPr>
        <w:t>.</w:t>
      </w:r>
    </w:p>
    <w:p w:rsidR="00853C70" w:rsidRPr="000A3102" w:rsidRDefault="00853C70" w:rsidP="00853C70">
      <w:pPr>
        <w:numPr>
          <w:ilvl w:val="0"/>
          <w:numId w:val="14"/>
        </w:numPr>
        <w:tabs>
          <w:tab w:val="left" w:pos="366"/>
        </w:tabs>
        <w:spacing w:line="360" w:lineRule="auto"/>
        <w:ind w:left="366" w:hanging="366"/>
        <w:jc w:val="both"/>
        <w:rPr>
          <w:rFonts w:ascii="Times New Roman" w:eastAsia="Times New Roman" w:hAnsi="Times New Roman"/>
          <w:sz w:val="22"/>
        </w:rPr>
      </w:pPr>
      <w:r w:rsidRPr="000A3102">
        <w:rPr>
          <w:rFonts w:ascii="Times New Roman" w:eastAsia="Times New Roman" w:hAnsi="Times New Roman"/>
          <w:sz w:val="22"/>
        </w:rPr>
        <w:t>La Comisión Curricular observará en primera instancia el cumplimiento del formato (apartado II) y estructura (apartado III) de acuerdo al presente reglamento. La Comisión emitirá un dictamen declarando: a) Aceptado con propuesta de jurado b) No aceptado. Ajustar a los requisitos del reglamento.</w:t>
      </w:r>
      <w:r w:rsidR="00812F67">
        <w:rPr>
          <w:rFonts w:ascii="Times New Roman" w:eastAsia="Times New Roman" w:hAnsi="Times New Roman"/>
          <w:sz w:val="22"/>
        </w:rPr>
        <w:t xml:space="preserve"> </w:t>
      </w:r>
    </w:p>
    <w:p w:rsidR="0071260A" w:rsidRDefault="0071260A" w:rsidP="0071260A">
      <w:pPr>
        <w:numPr>
          <w:ilvl w:val="0"/>
          <w:numId w:val="14"/>
        </w:numPr>
        <w:tabs>
          <w:tab w:val="left" w:pos="366"/>
        </w:tabs>
        <w:spacing w:line="360" w:lineRule="auto"/>
        <w:ind w:left="366" w:hanging="366"/>
        <w:jc w:val="both"/>
        <w:rPr>
          <w:rFonts w:ascii="Times New Roman" w:eastAsia="Times New Roman" w:hAnsi="Times New Roman"/>
          <w:sz w:val="22"/>
        </w:rPr>
      </w:pPr>
      <w:r w:rsidRPr="0071260A">
        <w:rPr>
          <w:rFonts w:ascii="Times New Roman" w:eastAsia="Times New Roman" w:hAnsi="Times New Roman"/>
          <w:sz w:val="22"/>
        </w:rPr>
        <w:lastRenderedPageBreak/>
        <w:t>Si la Tesis/Tesina cumple con los requisitos la Comisión Curricular, en base a la presentación, elevará al Consejo Departamental una nómina de docentes especialistas en el tema de la Tesis/Tesina para integrar el Jurado. El Consejo Departamental, designará un tribunal conformado por tres miembros titulares y tres miembros suplentes, docentes de la carrera de Licenciatura en Turismo del Departamento de Geografía y Turismo relacionados con la temática. En la conformación del tribunal tanto titular como suplente, uno de ellos deberá revestir el cargo de profesor y los dos restantes podrán revestir el cargo de profesor y/o asistente de docencia, siendo el director/a de la Tesis/Tesina uno de los miembros del jurado titular. Si hubiera codirector/a, el mismo formará parte del tribunal en calidad de suplente, pudiendo integrar el tribunal titular en caso de ausencia del director/a. Los asistentes de</w:t>
      </w:r>
      <w:r>
        <w:rPr>
          <w:rFonts w:ascii="Times New Roman" w:eastAsia="Times New Roman" w:hAnsi="Times New Roman"/>
          <w:sz w:val="22"/>
        </w:rPr>
        <w:t xml:space="preserve"> </w:t>
      </w:r>
      <w:r w:rsidRPr="0071260A">
        <w:rPr>
          <w:rFonts w:ascii="Times New Roman" w:eastAsia="Times New Roman" w:hAnsi="Times New Roman"/>
          <w:sz w:val="22"/>
        </w:rPr>
        <w:t>docencia que integren el tribunal evaluador deberán haber dirigido y/o codirigido con continuidad al menos 5 (cinco) Tesis/Tesinas finalizadas y aprobadas de la Licenciatura en Turismo. Los miembros del jurado podrán ser recusados con motivos fundamentados</w:t>
      </w:r>
      <w:bookmarkStart w:id="3" w:name="_GoBack"/>
      <w:bookmarkEnd w:id="3"/>
      <w:r w:rsidRPr="0071260A">
        <w:rPr>
          <w:rFonts w:ascii="Times New Roman" w:eastAsia="Times New Roman" w:hAnsi="Times New Roman"/>
          <w:sz w:val="22"/>
        </w:rPr>
        <w:t>.</w:t>
      </w:r>
    </w:p>
    <w:p w:rsidR="008F5D2E" w:rsidRPr="00FC5BA8" w:rsidRDefault="008F5D2E" w:rsidP="008F5D2E">
      <w:pPr>
        <w:numPr>
          <w:ilvl w:val="0"/>
          <w:numId w:val="14"/>
        </w:numPr>
        <w:tabs>
          <w:tab w:val="left" w:pos="366"/>
        </w:tabs>
        <w:spacing w:line="360" w:lineRule="auto"/>
        <w:ind w:left="366" w:hanging="366"/>
        <w:jc w:val="both"/>
        <w:rPr>
          <w:rFonts w:ascii="Times New Roman" w:eastAsia="Times New Roman" w:hAnsi="Times New Roman"/>
          <w:sz w:val="22"/>
        </w:rPr>
      </w:pPr>
      <w:r w:rsidRPr="00FC5BA8">
        <w:rPr>
          <w:rFonts w:ascii="Times New Roman" w:eastAsia="Times New Roman" w:hAnsi="Times New Roman"/>
          <w:sz w:val="22"/>
        </w:rPr>
        <w:t>Si el la tesis no cumple con los requisitos</w:t>
      </w:r>
      <w:r w:rsidR="00BE3C21" w:rsidRPr="00FC5BA8">
        <w:rPr>
          <w:rFonts w:ascii="Times New Roman" w:eastAsia="Times New Roman" w:hAnsi="Times New Roman"/>
          <w:sz w:val="22"/>
        </w:rPr>
        <w:t xml:space="preserve"> de formato (apartado II) y estructura (apartado III) será devuelta al Director quien deberá ajustar a formato y/o estructura requerida</w:t>
      </w:r>
      <w:r w:rsidR="00A95776" w:rsidRPr="00FC5BA8">
        <w:rPr>
          <w:rFonts w:ascii="Times New Roman" w:eastAsia="Times New Roman" w:hAnsi="Times New Roman"/>
          <w:sz w:val="22"/>
        </w:rPr>
        <w:t xml:space="preserve"> y presentar nuevamente a la Comisión Curricular para la designación de jurado. </w:t>
      </w:r>
    </w:p>
    <w:p w:rsidR="003C6C15" w:rsidRPr="000A3102" w:rsidRDefault="003C6C15" w:rsidP="00804084">
      <w:pPr>
        <w:numPr>
          <w:ilvl w:val="0"/>
          <w:numId w:val="14"/>
        </w:numPr>
        <w:tabs>
          <w:tab w:val="left" w:pos="366"/>
        </w:tabs>
        <w:spacing w:line="360" w:lineRule="auto"/>
        <w:ind w:left="366" w:hanging="366"/>
        <w:jc w:val="both"/>
        <w:rPr>
          <w:rFonts w:ascii="Times New Roman" w:eastAsia="Times New Roman" w:hAnsi="Times New Roman"/>
          <w:b/>
          <w:sz w:val="22"/>
        </w:rPr>
      </w:pPr>
      <w:r w:rsidRPr="000A3102">
        <w:rPr>
          <w:rFonts w:ascii="Times New Roman" w:eastAsia="Times New Roman" w:hAnsi="Times New Roman"/>
          <w:sz w:val="22"/>
        </w:rPr>
        <w:t xml:space="preserve">Integrado el tribunal, cada integrante recibirá una copia de la Tesis/Tesina y se expedirá por escrito con las correspondientes observaciones en un plazo no mayor a </w:t>
      </w:r>
      <w:r w:rsidR="00853C70" w:rsidRPr="000A3102">
        <w:rPr>
          <w:rFonts w:ascii="Times New Roman" w:eastAsia="Times New Roman" w:hAnsi="Times New Roman"/>
          <w:sz w:val="22"/>
        </w:rPr>
        <w:t xml:space="preserve">20 </w:t>
      </w:r>
      <w:r w:rsidRPr="000A3102">
        <w:rPr>
          <w:rFonts w:ascii="Times New Roman" w:eastAsia="Times New Roman" w:hAnsi="Times New Roman"/>
          <w:sz w:val="22"/>
        </w:rPr>
        <w:t>días hábiles</w:t>
      </w:r>
      <w:r w:rsidR="00853C70" w:rsidRPr="000A3102">
        <w:rPr>
          <w:rFonts w:ascii="Times New Roman" w:eastAsia="Times New Roman" w:hAnsi="Times New Roman"/>
          <w:sz w:val="22"/>
        </w:rPr>
        <w:t>, a partir d</w:t>
      </w:r>
      <w:r w:rsidR="0000426D" w:rsidRPr="000A3102">
        <w:rPr>
          <w:rFonts w:ascii="Times New Roman" w:eastAsia="Times New Roman" w:hAnsi="Times New Roman"/>
          <w:sz w:val="22"/>
        </w:rPr>
        <w:t>e la notificación en forma fehac</w:t>
      </w:r>
      <w:r w:rsidR="00853C70" w:rsidRPr="000A3102">
        <w:rPr>
          <w:rFonts w:ascii="Times New Roman" w:eastAsia="Times New Roman" w:hAnsi="Times New Roman"/>
          <w:sz w:val="22"/>
        </w:rPr>
        <w:t>iente</w:t>
      </w:r>
      <w:r w:rsidR="0000426D" w:rsidRPr="000A3102">
        <w:rPr>
          <w:rFonts w:ascii="Times New Roman" w:eastAsia="Times New Roman" w:hAnsi="Times New Roman"/>
          <w:sz w:val="22"/>
        </w:rPr>
        <w:t xml:space="preserve"> desde la Administración del Departamento de Geografía y Turismo. </w:t>
      </w:r>
    </w:p>
    <w:p w:rsidR="003C6C15" w:rsidRDefault="003C6C15" w:rsidP="00804084">
      <w:pPr>
        <w:numPr>
          <w:ilvl w:val="0"/>
          <w:numId w:val="14"/>
        </w:numPr>
        <w:tabs>
          <w:tab w:val="left" w:pos="366"/>
        </w:tabs>
        <w:spacing w:line="360" w:lineRule="auto"/>
        <w:ind w:left="366" w:hanging="366"/>
        <w:jc w:val="both"/>
        <w:rPr>
          <w:rFonts w:ascii="Times New Roman" w:eastAsia="Times New Roman" w:hAnsi="Times New Roman"/>
          <w:b/>
          <w:sz w:val="22"/>
        </w:rPr>
      </w:pPr>
      <w:r>
        <w:rPr>
          <w:rFonts w:ascii="Times New Roman" w:eastAsia="Times New Roman" w:hAnsi="Times New Roman"/>
          <w:sz w:val="22"/>
        </w:rPr>
        <w:t>Los criterios a tener en cuenta por parte de los evaluadores serán:</w:t>
      </w:r>
    </w:p>
    <w:p w:rsidR="003C6C15" w:rsidRPr="00331003"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sidRPr="00331003">
        <w:rPr>
          <w:rFonts w:ascii="Times New Roman" w:eastAsia="Times New Roman" w:hAnsi="Times New Roman"/>
          <w:sz w:val="22"/>
        </w:rPr>
        <w:t xml:space="preserve">Pertinencia y actualización de los antecedentes referidos tanto al problema presentado como al marco </w:t>
      </w:r>
      <w:r w:rsidR="00A95776" w:rsidRPr="00331003">
        <w:rPr>
          <w:rFonts w:ascii="Times New Roman" w:eastAsia="Times New Roman" w:hAnsi="Times New Roman"/>
          <w:sz w:val="22"/>
        </w:rPr>
        <w:t>de referencia</w:t>
      </w:r>
      <w:r w:rsidRPr="00331003">
        <w:rPr>
          <w:rFonts w:ascii="Times New Roman" w:eastAsia="Times New Roman" w:hAnsi="Times New Roman"/>
          <w:sz w:val="22"/>
        </w:rPr>
        <w:t>.</w:t>
      </w:r>
    </w:p>
    <w:p w:rsidR="003C6C15"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sidRPr="00331003">
        <w:rPr>
          <w:rFonts w:ascii="Times New Roman" w:eastAsia="Times New Roman" w:hAnsi="Times New Roman"/>
          <w:sz w:val="22"/>
        </w:rPr>
        <w:t xml:space="preserve">Coherencia entre título, aspectos metodológicos, marco </w:t>
      </w:r>
      <w:r w:rsidR="00A95776" w:rsidRPr="00331003">
        <w:rPr>
          <w:rFonts w:ascii="Times New Roman" w:eastAsia="Times New Roman" w:hAnsi="Times New Roman"/>
          <w:sz w:val="22"/>
        </w:rPr>
        <w:t>de referencia</w:t>
      </w:r>
      <w:r w:rsidRPr="00331003">
        <w:rPr>
          <w:rFonts w:ascii="Times New Roman" w:eastAsia="Times New Roman" w:hAnsi="Times New Roman"/>
          <w:sz w:val="22"/>
        </w:rPr>
        <w:t>, desarrollo y conclusiones. Se observará, en particular, la dimensión que se le otorga a los distintos temas debiendo dar</w:t>
      </w:r>
      <w:r>
        <w:rPr>
          <w:rFonts w:ascii="Times New Roman" w:eastAsia="Times New Roman" w:hAnsi="Times New Roman"/>
          <w:sz w:val="22"/>
        </w:rPr>
        <w:t xml:space="preserve"> prioridad al tratamiento de aquellos que constituyen el problema central de estudio, dando a los temas contextuales y secundarios un tratamiento y extensión acorde a la importancia del estudio.</w:t>
      </w:r>
    </w:p>
    <w:p w:rsidR="003C6C15"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Pr>
          <w:rFonts w:ascii="Times New Roman" w:eastAsia="Times New Roman" w:hAnsi="Times New Roman"/>
          <w:sz w:val="22"/>
        </w:rPr>
        <w:t>Proceso de elaboración del trabajo.</w:t>
      </w:r>
    </w:p>
    <w:p w:rsidR="003C6C15"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Pr>
          <w:rFonts w:ascii="Times New Roman" w:eastAsia="Times New Roman" w:hAnsi="Times New Roman"/>
          <w:sz w:val="22"/>
        </w:rPr>
        <w:t>Técnicas o instrumentos utilizados: pertinencia y calidad.</w:t>
      </w:r>
    </w:p>
    <w:p w:rsidR="003C6C15"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Pr>
          <w:rFonts w:ascii="Times New Roman" w:eastAsia="Times New Roman" w:hAnsi="Times New Roman"/>
          <w:sz w:val="22"/>
        </w:rPr>
        <w:t>Rigurosidad en el análisis de los datos.</w:t>
      </w:r>
    </w:p>
    <w:p w:rsidR="003C6C15"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Pr>
          <w:rFonts w:ascii="Times New Roman" w:eastAsia="Times New Roman" w:hAnsi="Times New Roman"/>
          <w:sz w:val="22"/>
        </w:rPr>
        <w:t>Sustento empírico y/o teórico de las conclusiones parciales y finales.</w:t>
      </w:r>
    </w:p>
    <w:p w:rsidR="003C6C15"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Pr>
          <w:rFonts w:ascii="Times New Roman" w:eastAsia="Times New Roman" w:hAnsi="Times New Roman"/>
          <w:sz w:val="22"/>
        </w:rPr>
        <w:t>Adecuación y actualización de la bibliografía utilizada.</w:t>
      </w:r>
    </w:p>
    <w:p w:rsidR="003C6C15"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Pr>
          <w:rFonts w:ascii="Times New Roman" w:eastAsia="Times New Roman" w:hAnsi="Times New Roman"/>
          <w:sz w:val="22"/>
        </w:rPr>
        <w:t>Originalidad del enfoque o propuesta.</w:t>
      </w:r>
    </w:p>
    <w:p w:rsidR="003C6C15"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Pr>
          <w:rFonts w:ascii="Times New Roman" w:eastAsia="Times New Roman" w:hAnsi="Times New Roman"/>
          <w:sz w:val="22"/>
        </w:rPr>
        <w:t>Uso de conceptos teóricos.</w:t>
      </w:r>
    </w:p>
    <w:p w:rsidR="003C6C15" w:rsidRDefault="003C6C15" w:rsidP="00804084">
      <w:pPr>
        <w:numPr>
          <w:ilvl w:val="1"/>
          <w:numId w:val="14"/>
        </w:numPr>
        <w:tabs>
          <w:tab w:val="left" w:pos="1086"/>
        </w:tabs>
        <w:spacing w:line="360" w:lineRule="auto"/>
        <w:ind w:left="1086" w:hanging="366"/>
        <w:jc w:val="both"/>
        <w:rPr>
          <w:rFonts w:ascii="Times New Roman" w:eastAsia="Times New Roman" w:hAnsi="Times New Roman"/>
          <w:b/>
          <w:sz w:val="22"/>
        </w:rPr>
      </w:pPr>
      <w:r>
        <w:rPr>
          <w:rFonts w:ascii="Times New Roman" w:eastAsia="Times New Roman" w:hAnsi="Times New Roman"/>
          <w:sz w:val="22"/>
        </w:rPr>
        <w:t>Referencia a autores.</w:t>
      </w:r>
    </w:p>
    <w:p w:rsidR="003C6C15" w:rsidRPr="00804084" w:rsidRDefault="003C6C15" w:rsidP="00804084">
      <w:pPr>
        <w:numPr>
          <w:ilvl w:val="1"/>
          <w:numId w:val="14"/>
        </w:numPr>
        <w:tabs>
          <w:tab w:val="left" w:pos="1086"/>
        </w:tabs>
        <w:spacing w:line="360" w:lineRule="auto"/>
        <w:ind w:left="1086" w:right="20" w:hanging="366"/>
        <w:jc w:val="both"/>
        <w:rPr>
          <w:rFonts w:ascii="Times New Roman" w:eastAsia="Times New Roman" w:hAnsi="Times New Roman"/>
          <w:b/>
          <w:sz w:val="22"/>
        </w:rPr>
      </w:pPr>
      <w:r>
        <w:rPr>
          <w:rFonts w:ascii="Times New Roman" w:eastAsia="Times New Roman" w:hAnsi="Times New Roman"/>
          <w:sz w:val="22"/>
        </w:rPr>
        <w:t>Expresión escrita: secuencia ordenada y clara de las ideas; adecuación y variedad en el uso de los recursos lingüísticos; capacidad de síntesis, ortografía y puntuación.</w:t>
      </w:r>
    </w:p>
    <w:p w:rsidR="003C6C15" w:rsidRPr="00331003" w:rsidRDefault="003C6C15" w:rsidP="00C72555">
      <w:pPr>
        <w:numPr>
          <w:ilvl w:val="0"/>
          <w:numId w:val="14"/>
        </w:numPr>
        <w:tabs>
          <w:tab w:val="left" w:pos="366"/>
        </w:tabs>
        <w:spacing w:line="360" w:lineRule="auto"/>
        <w:ind w:left="366" w:hanging="366"/>
        <w:jc w:val="both"/>
        <w:rPr>
          <w:rFonts w:ascii="Times New Roman" w:eastAsia="Times New Roman" w:hAnsi="Times New Roman"/>
          <w:sz w:val="22"/>
        </w:rPr>
      </w:pPr>
      <w:bookmarkStart w:id="4" w:name="page11"/>
      <w:bookmarkEnd w:id="4"/>
      <w:r w:rsidRPr="000A3102">
        <w:rPr>
          <w:rFonts w:ascii="Times New Roman" w:eastAsia="Times New Roman" w:hAnsi="Times New Roman"/>
          <w:sz w:val="22"/>
        </w:rPr>
        <w:t>Se entregará un dictamen</w:t>
      </w:r>
      <w:r w:rsidR="0000426D" w:rsidRPr="000A3102">
        <w:rPr>
          <w:rFonts w:ascii="Times New Roman" w:eastAsia="Times New Roman" w:hAnsi="Times New Roman"/>
          <w:sz w:val="22"/>
        </w:rPr>
        <w:t xml:space="preserve"> por cada jurado</w:t>
      </w:r>
      <w:r w:rsidRPr="000A3102">
        <w:rPr>
          <w:rFonts w:ascii="Times New Roman" w:eastAsia="Times New Roman" w:hAnsi="Times New Roman"/>
          <w:sz w:val="22"/>
        </w:rPr>
        <w:t xml:space="preserve"> declarando el trabajo “Aceptado”, “Aceptado con observaciones” o “No aceptado”, el cual será inapelable.</w:t>
      </w:r>
      <w:r w:rsidR="00D07755" w:rsidRPr="000A3102">
        <w:rPr>
          <w:rFonts w:ascii="Times New Roman" w:eastAsia="Times New Roman" w:hAnsi="Times New Roman"/>
          <w:sz w:val="22"/>
        </w:rPr>
        <w:t xml:space="preserve"> Para ello, se elevará una nota al</w:t>
      </w:r>
      <w:r w:rsidR="000A3102">
        <w:rPr>
          <w:rFonts w:ascii="Times New Roman" w:eastAsia="Times New Roman" w:hAnsi="Times New Roman"/>
          <w:sz w:val="22"/>
        </w:rPr>
        <w:t xml:space="preserve"> director</w:t>
      </w:r>
      <w:r w:rsidR="00D07755" w:rsidRPr="000A3102">
        <w:rPr>
          <w:rFonts w:ascii="Times New Roman" w:eastAsia="Times New Roman" w:hAnsi="Times New Roman"/>
          <w:sz w:val="22"/>
        </w:rPr>
        <w:t xml:space="preserve"> con el </w:t>
      </w:r>
      <w:r w:rsidR="00D07755" w:rsidRPr="00331003">
        <w:rPr>
          <w:rFonts w:ascii="Times New Roman" w:eastAsia="Times New Roman" w:hAnsi="Times New Roman"/>
          <w:sz w:val="22"/>
        </w:rPr>
        <w:t xml:space="preserve">dictamen de acuerdo a los criterios especificados en el punto </w:t>
      </w:r>
      <w:r w:rsidR="00A95776" w:rsidRPr="00331003">
        <w:rPr>
          <w:rFonts w:ascii="Times New Roman" w:eastAsia="Times New Roman" w:hAnsi="Times New Roman"/>
          <w:sz w:val="22"/>
        </w:rPr>
        <w:t>7</w:t>
      </w:r>
      <w:r w:rsidR="00D07755" w:rsidRPr="00331003">
        <w:rPr>
          <w:rFonts w:ascii="Times New Roman" w:eastAsia="Times New Roman" w:hAnsi="Times New Roman"/>
          <w:sz w:val="22"/>
        </w:rPr>
        <w:t xml:space="preserve"> (nota modelo en Anexo</w:t>
      </w:r>
      <w:r w:rsidR="009B5B07">
        <w:rPr>
          <w:rFonts w:ascii="Times New Roman" w:eastAsia="Times New Roman" w:hAnsi="Times New Roman"/>
          <w:sz w:val="22"/>
        </w:rPr>
        <w:t xml:space="preserve"> II</w:t>
      </w:r>
      <w:r w:rsidR="00D07755" w:rsidRPr="00331003">
        <w:rPr>
          <w:rFonts w:ascii="Times New Roman" w:eastAsia="Times New Roman" w:hAnsi="Times New Roman"/>
          <w:sz w:val="22"/>
        </w:rPr>
        <w:t>).</w:t>
      </w:r>
    </w:p>
    <w:p w:rsidR="003C6C15" w:rsidRPr="000A3102" w:rsidRDefault="003C6C15" w:rsidP="000A3102">
      <w:pPr>
        <w:pStyle w:val="Prrafodelista"/>
        <w:numPr>
          <w:ilvl w:val="1"/>
          <w:numId w:val="29"/>
        </w:numPr>
        <w:tabs>
          <w:tab w:val="left" w:pos="1086"/>
        </w:tabs>
        <w:spacing w:line="360" w:lineRule="auto"/>
        <w:jc w:val="both"/>
        <w:rPr>
          <w:rFonts w:ascii="Times New Roman" w:eastAsia="Times New Roman" w:hAnsi="Times New Roman"/>
          <w:b/>
          <w:sz w:val="22"/>
        </w:rPr>
      </w:pPr>
      <w:r w:rsidRPr="000A3102">
        <w:rPr>
          <w:rFonts w:ascii="Times New Roman" w:eastAsia="Times New Roman" w:hAnsi="Times New Roman"/>
          <w:sz w:val="22"/>
        </w:rPr>
        <w:lastRenderedPageBreak/>
        <w:t>Si el trabajo ha recibido la calificación de “Aceptado” se fijará la fecha para la defensa oral.</w:t>
      </w:r>
    </w:p>
    <w:p w:rsidR="003C6C15" w:rsidRPr="000A3102" w:rsidRDefault="000A3102" w:rsidP="001039D1">
      <w:pPr>
        <w:pStyle w:val="Prrafodelista"/>
        <w:numPr>
          <w:ilvl w:val="1"/>
          <w:numId w:val="29"/>
        </w:numPr>
        <w:tabs>
          <w:tab w:val="left" w:pos="1086"/>
        </w:tabs>
        <w:spacing w:line="360" w:lineRule="auto"/>
        <w:ind w:left="1086" w:hanging="366"/>
        <w:jc w:val="both"/>
        <w:rPr>
          <w:rFonts w:ascii="Times New Roman" w:eastAsia="Times New Roman" w:hAnsi="Times New Roman"/>
          <w:b/>
          <w:sz w:val="22"/>
        </w:rPr>
      </w:pPr>
      <w:r w:rsidRPr="000A3102">
        <w:rPr>
          <w:rFonts w:ascii="Times New Roman" w:eastAsia="Times New Roman" w:hAnsi="Times New Roman"/>
          <w:sz w:val="22"/>
        </w:rPr>
        <w:t>C</w:t>
      </w:r>
      <w:r w:rsidR="003C6C15" w:rsidRPr="000A3102">
        <w:rPr>
          <w:rFonts w:ascii="Times New Roman" w:eastAsia="Times New Roman" w:hAnsi="Times New Roman"/>
          <w:sz w:val="22"/>
        </w:rPr>
        <w:t>uando la Tesis/Tesina hubiera recibido la evaluación “Acepta</w:t>
      </w:r>
      <w:r w:rsidR="0000426D" w:rsidRPr="000A3102">
        <w:rPr>
          <w:rFonts w:ascii="Times New Roman" w:eastAsia="Times New Roman" w:hAnsi="Times New Roman"/>
          <w:sz w:val="22"/>
        </w:rPr>
        <w:t>do</w:t>
      </w:r>
      <w:r w:rsidR="003C6C15" w:rsidRPr="000A3102">
        <w:rPr>
          <w:rFonts w:ascii="Times New Roman" w:eastAsia="Times New Roman" w:hAnsi="Times New Roman"/>
          <w:sz w:val="22"/>
        </w:rPr>
        <w:t xml:space="preserve"> con observaciones”</w:t>
      </w:r>
      <w:r w:rsidR="0000426D" w:rsidRPr="000A3102">
        <w:rPr>
          <w:rFonts w:ascii="Times New Roman" w:eastAsia="Times New Roman" w:hAnsi="Times New Roman"/>
          <w:sz w:val="22"/>
        </w:rPr>
        <w:t xml:space="preserve"> por parte de al menos uno de los jurados</w:t>
      </w:r>
      <w:r w:rsidR="003C6C15" w:rsidRPr="000A3102">
        <w:rPr>
          <w:rFonts w:ascii="Times New Roman" w:eastAsia="Times New Roman" w:hAnsi="Times New Roman"/>
          <w:sz w:val="22"/>
        </w:rPr>
        <w:t>, el alumno deberá realizar los cambios en los aspectos indicados y presentará la versión corregida al director en un plazo no mayor a los tres (3) meses contados a partir de la notificación por escrito de esa evaluación.</w:t>
      </w:r>
      <w:r w:rsidR="0000426D" w:rsidRPr="000A3102">
        <w:rPr>
          <w:rFonts w:ascii="Times New Roman" w:eastAsia="Times New Roman" w:hAnsi="Times New Roman"/>
          <w:sz w:val="22"/>
        </w:rPr>
        <w:t xml:space="preserve"> El Director deberá verificar los cambios realizados y deberá remitir la copia corregida al jurado que ha realizado las observaciones, antes de la instancia de defensa oral.</w:t>
      </w:r>
    </w:p>
    <w:p w:rsidR="003C6C15" w:rsidRPr="000A3102" w:rsidRDefault="003C6C15" w:rsidP="000A3102">
      <w:pPr>
        <w:numPr>
          <w:ilvl w:val="1"/>
          <w:numId w:val="29"/>
        </w:numPr>
        <w:tabs>
          <w:tab w:val="left" w:pos="1086"/>
        </w:tabs>
        <w:spacing w:line="360" w:lineRule="auto"/>
        <w:ind w:left="1086" w:hanging="366"/>
        <w:jc w:val="both"/>
        <w:rPr>
          <w:rFonts w:ascii="Times New Roman" w:eastAsia="Times New Roman" w:hAnsi="Times New Roman"/>
          <w:b/>
          <w:sz w:val="22"/>
        </w:rPr>
      </w:pPr>
      <w:r w:rsidRPr="000A3102">
        <w:rPr>
          <w:rFonts w:ascii="Times New Roman" w:eastAsia="Times New Roman" w:hAnsi="Times New Roman"/>
          <w:sz w:val="22"/>
        </w:rPr>
        <w:t xml:space="preserve">Cuando la Tesis/Tesina hubiera recibido la evaluación “No Aceptado” por parte de </w:t>
      </w:r>
      <w:r w:rsidR="0000426D" w:rsidRPr="000A3102">
        <w:rPr>
          <w:rFonts w:ascii="Times New Roman" w:eastAsia="Times New Roman" w:hAnsi="Times New Roman"/>
          <w:sz w:val="22"/>
        </w:rPr>
        <w:t>al menos uno de los jurados</w:t>
      </w:r>
      <w:r w:rsidRPr="000A3102">
        <w:rPr>
          <w:rFonts w:ascii="Times New Roman" w:eastAsia="Times New Roman" w:hAnsi="Times New Roman"/>
          <w:sz w:val="22"/>
        </w:rPr>
        <w:t xml:space="preserve">, el alumno deberá realizar los cambios en los aspectos indicados y presentará la versión corregida en un plazo no mayor a los tres (3) meses contados a partir de la notificación por escrito de esa evaluación. En esta instancia, </w:t>
      </w:r>
      <w:r w:rsidR="0000426D" w:rsidRPr="000A3102">
        <w:rPr>
          <w:rFonts w:ascii="Times New Roman" w:eastAsia="Times New Roman" w:hAnsi="Times New Roman"/>
          <w:sz w:val="22"/>
        </w:rPr>
        <w:t>el Director deberá verificar los cambios realizados y deberá remitir la copia corregida al jurado que ha realizado las observaciones, antes de la instancia de defensa oral.</w:t>
      </w:r>
      <w:r w:rsidRPr="000A3102">
        <w:rPr>
          <w:rFonts w:ascii="Times New Roman" w:eastAsia="Times New Roman" w:hAnsi="Times New Roman"/>
          <w:sz w:val="22"/>
        </w:rPr>
        <w:t xml:space="preserve"> En caso de disidencia entre los miembros del jurado se designará un cuarto evaluador cuyo informe será decisivo. De continuar la evaluación negativa, el alumno podrá corregir su Tesis/Tesina y presentarla en un plazo no mayor a los tres meses de notificada la evaluación.</w:t>
      </w:r>
    </w:p>
    <w:p w:rsidR="003C6C15" w:rsidRDefault="003C6C15" w:rsidP="00D07755">
      <w:pPr>
        <w:numPr>
          <w:ilvl w:val="0"/>
          <w:numId w:val="14"/>
        </w:numPr>
        <w:tabs>
          <w:tab w:val="left" w:pos="366"/>
        </w:tabs>
        <w:spacing w:line="360" w:lineRule="auto"/>
        <w:ind w:left="366" w:right="20" w:hanging="366"/>
        <w:jc w:val="both"/>
        <w:rPr>
          <w:rFonts w:ascii="Times New Roman" w:eastAsia="Times New Roman" w:hAnsi="Times New Roman"/>
          <w:b/>
          <w:sz w:val="22"/>
        </w:rPr>
      </w:pPr>
      <w:r>
        <w:rPr>
          <w:rFonts w:ascii="Times New Roman" w:eastAsia="Times New Roman" w:hAnsi="Times New Roman"/>
          <w:sz w:val="22"/>
        </w:rPr>
        <w:t>Vencido los plazos previstos y persistiendo la evaluación “No aceptada”, se otorgará un último plazo por el tiempo que el jurado decida.</w:t>
      </w:r>
    </w:p>
    <w:p w:rsidR="003C6C15" w:rsidRDefault="003C6C15" w:rsidP="00D07755">
      <w:pPr>
        <w:numPr>
          <w:ilvl w:val="0"/>
          <w:numId w:val="14"/>
        </w:numPr>
        <w:tabs>
          <w:tab w:val="left" w:pos="366"/>
        </w:tabs>
        <w:spacing w:line="360" w:lineRule="auto"/>
        <w:ind w:left="366" w:hanging="366"/>
        <w:jc w:val="both"/>
        <w:rPr>
          <w:rFonts w:ascii="Times New Roman" w:eastAsia="Times New Roman" w:hAnsi="Times New Roman"/>
          <w:b/>
          <w:sz w:val="22"/>
        </w:rPr>
      </w:pPr>
      <w:r>
        <w:rPr>
          <w:rFonts w:ascii="Times New Roman" w:eastAsia="Times New Roman" w:hAnsi="Times New Roman"/>
          <w:sz w:val="22"/>
        </w:rPr>
        <w:t>Vencidos todos los plazos sin alcanzar la condición de “Aceptado”, el alumno deberá presentar un nuevo plan de investigación conforme al proceso establecido en la presente Resolución.</w:t>
      </w:r>
    </w:p>
    <w:p w:rsidR="003C6C15" w:rsidRPr="000A3102" w:rsidRDefault="003C6C15" w:rsidP="00D07755">
      <w:pPr>
        <w:numPr>
          <w:ilvl w:val="0"/>
          <w:numId w:val="14"/>
        </w:numPr>
        <w:tabs>
          <w:tab w:val="left" w:pos="366"/>
        </w:tabs>
        <w:spacing w:line="360" w:lineRule="auto"/>
        <w:ind w:left="366" w:hanging="366"/>
        <w:jc w:val="both"/>
        <w:rPr>
          <w:rFonts w:ascii="Times New Roman" w:eastAsia="Times New Roman" w:hAnsi="Times New Roman"/>
          <w:b/>
          <w:sz w:val="22"/>
        </w:rPr>
      </w:pPr>
      <w:r w:rsidRPr="000A3102">
        <w:rPr>
          <w:rFonts w:ascii="Times New Roman" w:eastAsia="Times New Roman" w:hAnsi="Times New Roman"/>
          <w:sz w:val="22"/>
        </w:rPr>
        <w:t xml:space="preserve">En la fecha de la defensa de la Tesis/Tesina, se presentará a la Secretaría Académica un ejemplar en papel, en calidad óptima, junto con </w:t>
      </w:r>
      <w:proofErr w:type="spellStart"/>
      <w:r w:rsidRPr="000A3102">
        <w:rPr>
          <w:rFonts w:ascii="Times New Roman" w:eastAsia="Times New Roman" w:hAnsi="Times New Roman"/>
          <w:sz w:val="22"/>
        </w:rPr>
        <w:t>CDRom</w:t>
      </w:r>
      <w:proofErr w:type="spellEnd"/>
      <w:r w:rsidRPr="000A3102">
        <w:rPr>
          <w:rFonts w:ascii="Times New Roman" w:eastAsia="Times New Roman" w:hAnsi="Times New Roman"/>
          <w:sz w:val="22"/>
        </w:rPr>
        <w:t>/DVD</w:t>
      </w:r>
      <w:r w:rsidR="00C72555" w:rsidRPr="000A3102">
        <w:rPr>
          <w:rFonts w:ascii="Times New Roman" w:eastAsia="Times New Roman" w:hAnsi="Times New Roman"/>
          <w:sz w:val="22"/>
        </w:rPr>
        <w:t xml:space="preserve"> (formato PDF)</w:t>
      </w:r>
      <w:r w:rsidRPr="000A3102">
        <w:rPr>
          <w:rFonts w:ascii="Times New Roman" w:eastAsia="Times New Roman" w:hAnsi="Times New Roman"/>
          <w:sz w:val="22"/>
        </w:rPr>
        <w:t>, que serán enviados a la biblioteca del Departamento de Geografía y Turismo de la UNS. El director deberá autorizar el formulario para el licenciamiento de derechos para el repositorio digital del Departamento de Geografía y Turismo.</w:t>
      </w:r>
    </w:p>
    <w:p w:rsidR="003C6C15" w:rsidRDefault="003C6C15" w:rsidP="00804084">
      <w:pPr>
        <w:spacing w:line="360" w:lineRule="auto"/>
        <w:rPr>
          <w:rFonts w:ascii="Times New Roman" w:eastAsia="Times New Roman" w:hAnsi="Times New Roman"/>
        </w:rPr>
      </w:pPr>
    </w:p>
    <w:p w:rsidR="003C6C15" w:rsidRDefault="003C6C15" w:rsidP="00804084">
      <w:pPr>
        <w:numPr>
          <w:ilvl w:val="0"/>
          <w:numId w:val="16"/>
        </w:numPr>
        <w:tabs>
          <w:tab w:val="left" w:pos="286"/>
        </w:tabs>
        <w:spacing w:line="360" w:lineRule="auto"/>
        <w:ind w:left="286" w:hanging="286"/>
        <w:jc w:val="both"/>
        <w:rPr>
          <w:rFonts w:ascii="Times New Roman" w:eastAsia="Times New Roman" w:hAnsi="Times New Roman"/>
          <w:b/>
          <w:sz w:val="22"/>
        </w:rPr>
      </w:pPr>
      <w:r>
        <w:rPr>
          <w:rFonts w:ascii="Times New Roman" w:eastAsia="Times New Roman" w:hAnsi="Times New Roman"/>
          <w:b/>
          <w:sz w:val="22"/>
        </w:rPr>
        <w:t>DEFENSA ORAL</w:t>
      </w:r>
    </w:p>
    <w:p w:rsidR="003C6C15" w:rsidRPr="00FC5BA8" w:rsidRDefault="003C6C15" w:rsidP="00804084">
      <w:pPr>
        <w:numPr>
          <w:ilvl w:val="1"/>
          <w:numId w:val="16"/>
        </w:numPr>
        <w:tabs>
          <w:tab w:val="left" w:pos="726"/>
        </w:tabs>
        <w:spacing w:line="360" w:lineRule="auto"/>
        <w:ind w:left="726" w:hanging="366"/>
        <w:jc w:val="both"/>
        <w:rPr>
          <w:rFonts w:ascii="Times New Roman" w:eastAsia="Times New Roman" w:hAnsi="Times New Roman"/>
          <w:sz w:val="22"/>
        </w:rPr>
      </w:pPr>
      <w:r w:rsidRPr="000A3102">
        <w:rPr>
          <w:rFonts w:ascii="Times New Roman" w:eastAsia="Times New Roman" w:hAnsi="Times New Roman"/>
          <w:sz w:val="22"/>
        </w:rPr>
        <w:t xml:space="preserve">Habiendo obtenido dictamen favorable, el director solicitará el alta de una mesa de examen para la </w:t>
      </w:r>
      <w:r w:rsidRPr="00FC5BA8">
        <w:rPr>
          <w:rFonts w:ascii="Times New Roman" w:eastAsia="Times New Roman" w:hAnsi="Times New Roman"/>
          <w:sz w:val="22"/>
        </w:rPr>
        <w:t>evaluación oral de la Tesis/Tesina</w:t>
      </w:r>
      <w:r w:rsidR="00C72555" w:rsidRPr="00FC5BA8">
        <w:rPr>
          <w:rFonts w:ascii="Times New Roman" w:eastAsia="Times New Roman" w:hAnsi="Times New Roman"/>
          <w:sz w:val="22"/>
        </w:rPr>
        <w:t xml:space="preserve"> en el ámbito del Departamento de Geografía y Turismo</w:t>
      </w:r>
      <w:r w:rsidRPr="00FC5BA8">
        <w:rPr>
          <w:rFonts w:ascii="Times New Roman" w:eastAsia="Times New Roman" w:hAnsi="Times New Roman"/>
          <w:sz w:val="22"/>
        </w:rPr>
        <w:t xml:space="preserve">; mesa en la </w:t>
      </w:r>
      <w:r w:rsidR="00A95776" w:rsidRPr="00FC5BA8">
        <w:rPr>
          <w:rFonts w:ascii="Times New Roman" w:eastAsia="Times New Roman" w:hAnsi="Times New Roman"/>
          <w:sz w:val="22"/>
        </w:rPr>
        <w:t xml:space="preserve">cual </w:t>
      </w:r>
      <w:r w:rsidRPr="00FC5BA8">
        <w:rPr>
          <w:rFonts w:ascii="Times New Roman" w:eastAsia="Times New Roman" w:hAnsi="Times New Roman"/>
          <w:sz w:val="22"/>
        </w:rPr>
        <w:t>el alumno deberá inscribirse a los fines de registrar su calificación.</w:t>
      </w:r>
    </w:p>
    <w:p w:rsidR="003C6C15" w:rsidRPr="00FC5BA8" w:rsidRDefault="003C6C15" w:rsidP="00804084">
      <w:pPr>
        <w:numPr>
          <w:ilvl w:val="1"/>
          <w:numId w:val="16"/>
        </w:numPr>
        <w:tabs>
          <w:tab w:val="left" w:pos="726"/>
        </w:tabs>
        <w:spacing w:line="360" w:lineRule="auto"/>
        <w:ind w:left="726" w:hanging="366"/>
        <w:jc w:val="both"/>
        <w:rPr>
          <w:rFonts w:ascii="Times New Roman" w:eastAsia="Times New Roman" w:hAnsi="Times New Roman"/>
          <w:sz w:val="22"/>
        </w:rPr>
      </w:pPr>
      <w:r w:rsidRPr="00FC5BA8">
        <w:rPr>
          <w:rFonts w:ascii="Times New Roman" w:eastAsia="Times New Roman" w:hAnsi="Times New Roman"/>
          <w:sz w:val="22"/>
        </w:rPr>
        <w:t>El tribunal designado se constituirá en una mesa examinadora donde todos los integrantes tendrán voz y voto. La aprobación de la Tesis/Tesina será por simple mayoría. La valoración final para la aprobación de la Tesis/Tesina será con nota numérica de 4 a 10 puntos.</w:t>
      </w:r>
    </w:p>
    <w:p w:rsidR="00D81F05" w:rsidRPr="00503C7E" w:rsidRDefault="00812F67" w:rsidP="00804084">
      <w:pPr>
        <w:numPr>
          <w:ilvl w:val="1"/>
          <w:numId w:val="16"/>
        </w:numPr>
        <w:tabs>
          <w:tab w:val="left" w:pos="726"/>
        </w:tabs>
        <w:spacing w:line="360" w:lineRule="auto"/>
        <w:ind w:left="726" w:hanging="366"/>
        <w:jc w:val="both"/>
        <w:rPr>
          <w:rFonts w:ascii="Times New Roman" w:eastAsia="Times New Roman" w:hAnsi="Times New Roman"/>
          <w:sz w:val="22"/>
        </w:rPr>
      </w:pPr>
      <w:r w:rsidRPr="00503C7E">
        <w:rPr>
          <w:rFonts w:ascii="Times New Roman" w:eastAsia="Times New Roman" w:hAnsi="Times New Roman"/>
          <w:sz w:val="22"/>
        </w:rPr>
        <w:t xml:space="preserve">El alumno </w:t>
      </w:r>
      <w:r w:rsidR="00A95776" w:rsidRPr="00503C7E">
        <w:rPr>
          <w:rFonts w:ascii="Times New Roman" w:eastAsia="Times New Roman" w:hAnsi="Times New Roman"/>
          <w:sz w:val="22"/>
        </w:rPr>
        <w:t>dispondrá de</w:t>
      </w:r>
      <w:r w:rsidRPr="00503C7E">
        <w:rPr>
          <w:rFonts w:ascii="Times New Roman" w:eastAsia="Times New Roman" w:hAnsi="Times New Roman"/>
          <w:sz w:val="22"/>
        </w:rPr>
        <w:t xml:space="preserve"> un tiempo máximo de </w:t>
      </w:r>
      <w:r w:rsidR="000B6D70" w:rsidRPr="00503C7E">
        <w:rPr>
          <w:rFonts w:ascii="Times New Roman" w:eastAsia="Times New Roman" w:hAnsi="Times New Roman"/>
          <w:sz w:val="22"/>
        </w:rPr>
        <w:t>treinta</w:t>
      </w:r>
      <w:r w:rsidR="00D0701A" w:rsidRPr="00503C7E">
        <w:rPr>
          <w:rFonts w:ascii="Times New Roman" w:eastAsia="Times New Roman" w:hAnsi="Times New Roman"/>
          <w:sz w:val="22"/>
        </w:rPr>
        <w:t xml:space="preserve"> (</w:t>
      </w:r>
      <w:r w:rsidR="000B6D70" w:rsidRPr="00503C7E">
        <w:rPr>
          <w:rFonts w:ascii="Times New Roman" w:eastAsia="Times New Roman" w:hAnsi="Times New Roman"/>
          <w:sz w:val="22"/>
        </w:rPr>
        <w:t>30</w:t>
      </w:r>
      <w:r w:rsidR="00D0701A" w:rsidRPr="00503C7E">
        <w:rPr>
          <w:rFonts w:ascii="Times New Roman" w:eastAsia="Times New Roman" w:hAnsi="Times New Roman"/>
          <w:sz w:val="22"/>
        </w:rPr>
        <w:t>)</w:t>
      </w:r>
      <w:r w:rsidRPr="00503C7E">
        <w:rPr>
          <w:rFonts w:ascii="Times New Roman" w:eastAsia="Times New Roman" w:hAnsi="Times New Roman"/>
          <w:sz w:val="22"/>
        </w:rPr>
        <w:t xml:space="preserve"> minutos para realizar la </w:t>
      </w:r>
      <w:r w:rsidR="00D0701A" w:rsidRPr="00503C7E">
        <w:rPr>
          <w:rFonts w:ascii="Times New Roman" w:eastAsia="Times New Roman" w:hAnsi="Times New Roman"/>
          <w:sz w:val="22"/>
        </w:rPr>
        <w:t>presentación de su tesis/tesina.</w:t>
      </w:r>
    </w:p>
    <w:p w:rsidR="003C6C15" w:rsidRPr="000A3102" w:rsidRDefault="003C6C15" w:rsidP="00804084">
      <w:pPr>
        <w:tabs>
          <w:tab w:val="left" w:pos="726"/>
        </w:tabs>
        <w:spacing w:line="360" w:lineRule="auto"/>
        <w:ind w:left="726" w:hanging="366"/>
        <w:jc w:val="both"/>
        <w:rPr>
          <w:rFonts w:ascii="Times New Roman" w:eastAsia="Times New Roman" w:hAnsi="Times New Roman"/>
          <w:sz w:val="22"/>
        </w:rPr>
      </w:pPr>
    </w:p>
    <w:p w:rsidR="003C6C15" w:rsidRDefault="003C6C15">
      <w:pPr>
        <w:spacing w:line="398" w:lineRule="exact"/>
        <w:rPr>
          <w:rFonts w:ascii="Times New Roman" w:eastAsia="Times New Roman" w:hAnsi="Times New Roman"/>
        </w:rPr>
      </w:pPr>
      <w:bookmarkStart w:id="5" w:name="page12"/>
      <w:bookmarkEnd w:id="5"/>
    </w:p>
    <w:p w:rsidR="00704EB8" w:rsidRDefault="00704EB8">
      <w:pPr>
        <w:rPr>
          <w:rFonts w:ascii="Times New Roman" w:eastAsia="Times New Roman" w:hAnsi="Times New Roman"/>
          <w:b/>
          <w:sz w:val="22"/>
          <w:szCs w:val="22"/>
        </w:rPr>
      </w:pPr>
      <w:r>
        <w:rPr>
          <w:rFonts w:ascii="Times New Roman" w:eastAsia="Times New Roman" w:hAnsi="Times New Roman"/>
          <w:b/>
          <w:sz w:val="22"/>
          <w:szCs w:val="22"/>
        </w:rPr>
        <w:br w:type="page"/>
      </w:r>
    </w:p>
    <w:p w:rsidR="003C6C15" w:rsidRPr="00DE0522" w:rsidRDefault="003C6C15">
      <w:pPr>
        <w:spacing w:line="0" w:lineRule="atLeast"/>
        <w:ind w:left="2560"/>
        <w:rPr>
          <w:rFonts w:ascii="Times New Roman" w:eastAsia="Times New Roman" w:hAnsi="Times New Roman"/>
          <w:b/>
          <w:sz w:val="22"/>
          <w:szCs w:val="22"/>
        </w:rPr>
      </w:pPr>
      <w:r w:rsidRPr="00DE0522">
        <w:rPr>
          <w:rFonts w:ascii="Times New Roman" w:eastAsia="Times New Roman" w:hAnsi="Times New Roman"/>
          <w:b/>
          <w:sz w:val="22"/>
          <w:szCs w:val="22"/>
        </w:rPr>
        <w:lastRenderedPageBreak/>
        <w:t xml:space="preserve">RESOLUCIÓN DGYT </w:t>
      </w:r>
      <w:r w:rsidR="009B5B07">
        <w:rPr>
          <w:rFonts w:ascii="Times New Roman" w:eastAsia="Times New Roman" w:hAnsi="Times New Roman"/>
          <w:b/>
          <w:sz w:val="22"/>
          <w:szCs w:val="22"/>
        </w:rPr>
        <w:t>213/17</w:t>
      </w:r>
      <w:r w:rsidRPr="00DE0522">
        <w:rPr>
          <w:rFonts w:ascii="Times New Roman" w:eastAsia="Times New Roman" w:hAnsi="Times New Roman"/>
          <w:b/>
          <w:sz w:val="22"/>
          <w:szCs w:val="22"/>
        </w:rPr>
        <w:t xml:space="preserve"> - ANEXO II</w:t>
      </w:r>
    </w:p>
    <w:p w:rsidR="003C6C15" w:rsidRPr="00DE0522" w:rsidRDefault="003C6C15">
      <w:pPr>
        <w:spacing w:line="126" w:lineRule="exact"/>
        <w:rPr>
          <w:rFonts w:ascii="Times New Roman" w:eastAsia="Times New Roman" w:hAnsi="Times New Roman"/>
          <w:sz w:val="22"/>
          <w:szCs w:val="22"/>
        </w:rPr>
      </w:pPr>
    </w:p>
    <w:p w:rsidR="003C6C15" w:rsidRPr="00DE0522" w:rsidRDefault="003C6C15">
      <w:pPr>
        <w:spacing w:line="0" w:lineRule="atLeast"/>
        <w:ind w:left="2540"/>
        <w:rPr>
          <w:rFonts w:ascii="Times New Roman" w:eastAsia="Times New Roman" w:hAnsi="Times New Roman"/>
          <w:b/>
          <w:sz w:val="22"/>
          <w:szCs w:val="22"/>
        </w:rPr>
      </w:pPr>
      <w:r w:rsidRPr="00DE0522">
        <w:rPr>
          <w:rFonts w:ascii="Times New Roman" w:eastAsia="Times New Roman" w:hAnsi="Times New Roman"/>
          <w:b/>
          <w:sz w:val="22"/>
          <w:szCs w:val="22"/>
        </w:rPr>
        <w:t>Nota de Presentación del Plan de Tesis/Tesina</w:t>
      </w:r>
    </w:p>
    <w:p w:rsidR="003C6C15" w:rsidRPr="00DE0522" w:rsidRDefault="003C6C15">
      <w:pPr>
        <w:spacing w:line="200" w:lineRule="exact"/>
        <w:rPr>
          <w:rFonts w:ascii="Times New Roman" w:eastAsia="Times New Roman" w:hAnsi="Times New Roman"/>
          <w:sz w:val="22"/>
          <w:szCs w:val="22"/>
        </w:rPr>
      </w:pPr>
    </w:p>
    <w:p w:rsidR="003C6C15" w:rsidRPr="00DE0522" w:rsidRDefault="003C6C15">
      <w:pPr>
        <w:spacing w:line="311" w:lineRule="exact"/>
        <w:rPr>
          <w:rFonts w:ascii="Times New Roman" w:eastAsia="Times New Roman" w:hAnsi="Times New Roman"/>
          <w:sz w:val="22"/>
          <w:szCs w:val="22"/>
        </w:rPr>
      </w:pPr>
    </w:p>
    <w:p w:rsidR="003C6C15" w:rsidRPr="00DE0522" w:rsidRDefault="003C6C15" w:rsidP="00D07755">
      <w:pPr>
        <w:spacing w:line="0" w:lineRule="atLeast"/>
        <w:ind w:left="5820"/>
        <w:jc w:val="right"/>
        <w:rPr>
          <w:rFonts w:ascii="Times New Roman" w:eastAsia="Times New Roman" w:hAnsi="Times New Roman"/>
          <w:sz w:val="22"/>
          <w:szCs w:val="22"/>
        </w:rPr>
      </w:pPr>
      <w:r w:rsidRPr="00DE0522">
        <w:rPr>
          <w:rFonts w:ascii="Times New Roman" w:eastAsia="Times New Roman" w:hAnsi="Times New Roman"/>
          <w:sz w:val="22"/>
          <w:szCs w:val="22"/>
        </w:rPr>
        <w:t>Bahía Blanca, día mes año</w:t>
      </w:r>
    </w:p>
    <w:p w:rsidR="003C6C15" w:rsidRPr="00DE0522" w:rsidRDefault="003C6C15">
      <w:pPr>
        <w:spacing w:line="200" w:lineRule="exact"/>
        <w:rPr>
          <w:rFonts w:ascii="Times New Roman" w:eastAsia="Times New Roman" w:hAnsi="Times New Roman"/>
          <w:sz w:val="22"/>
          <w:szCs w:val="22"/>
        </w:rPr>
      </w:pPr>
    </w:p>
    <w:p w:rsidR="003C6C15" w:rsidRPr="00DE0522" w:rsidRDefault="003C6C15">
      <w:pPr>
        <w:spacing w:line="200" w:lineRule="exact"/>
        <w:rPr>
          <w:rFonts w:ascii="Times New Roman" w:eastAsia="Times New Roman" w:hAnsi="Times New Roman"/>
          <w:sz w:val="22"/>
          <w:szCs w:val="22"/>
        </w:rPr>
      </w:pPr>
    </w:p>
    <w:p w:rsidR="003C6C15" w:rsidRPr="00DE0522" w:rsidRDefault="003C6C15">
      <w:pPr>
        <w:spacing w:line="358" w:lineRule="exact"/>
        <w:rPr>
          <w:rFonts w:ascii="Times New Roman" w:eastAsia="Times New Roman" w:hAnsi="Times New Roman"/>
          <w:sz w:val="22"/>
          <w:szCs w:val="22"/>
        </w:rPr>
      </w:pPr>
    </w:p>
    <w:p w:rsidR="003C6C15" w:rsidRPr="000A3102" w:rsidRDefault="003C6C15" w:rsidP="00C72555">
      <w:pPr>
        <w:rPr>
          <w:rFonts w:ascii="Times New Roman" w:eastAsia="Times New Roman" w:hAnsi="Times New Roman"/>
          <w:sz w:val="22"/>
          <w:szCs w:val="22"/>
        </w:rPr>
      </w:pPr>
      <w:r w:rsidRPr="000A3102">
        <w:rPr>
          <w:rFonts w:ascii="Times New Roman" w:eastAsia="Times New Roman" w:hAnsi="Times New Roman"/>
          <w:sz w:val="22"/>
          <w:szCs w:val="22"/>
        </w:rPr>
        <w:t>Señor/a</w:t>
      </w:r>
    </w:p>
    <w:p w:rsidR="003C6C15" w:rsidRPr="000A3102" w:rsidRDefault="00E6220F" w:rsidP="00C72555">
      <w:pPr>
        <w:rPr>
          <w:rFonts w:ascii="Times New Roman" w:eastAsia="Times New Roman" w:hAnsi="Times New Roman"/>
          <w:sz w:val="22"/>
          <w:szCs w:val="22"/>
        </w:rPr>
      </w:pPr>
      <w:r w:rsidRPr="000A3102">
        <w:rPr>
          <w:rFonts w:ascii="Times New Roman" w:eastAsia="Times New Roman" w:hAnsi="Times New Roman"/>
          <w:sz w:val="22"/>
          <w:szCs w:val="22"/>
        </w:rPr>
        <w:t>Director</w:t>
      </w:r>
      <w:r w:rsidR="000A3102" w:rsidRPr="000A3102">
        <w:rPr>
          <w:rFonts w:ascii="Times New Roman" w:eastAsia="Times New Roman" w:hAnsi="Times New Roman"/>
          <w:sz w:val="22"/>
          <w:szCs w:val="22"/>
        </w:rPr>
        <w:t>/a</w:t>
      </w:r>
      <w:r w:rsidRPr="000A3102">
        <w:rPr>
          <w:rFonts w:ascii="Times New Roman" w:eastAsia="Times New Roman" w:hAnsi="Times New Roman"/>
          <w:sz w:val="22"/>
          <w:szCs w:val="22"/>
        </w:rPr>
        <w:t xml:space="preserve"> </w:t>
      </w:r>
      <w:r w:rsidR="003C6C15" w:rsidRPr="000A3102">
        <w:rPr>
          <w:rFonts w:ascii="Times New Roman" w:eastAsia="Times New Roman" w:hAnsi="Times New Roman"/>
          <w:sz w:val="22"/>
          <w:szCs w:val="22"/>
        </w:rPr>
        <w:t>Decano/a del Departamento de Geografía y Turismo</w:t>
      </w:r>
    </w:p>
    <w:p w:rsidR="003C6C15" w:rsidRPr="000A3102" w:rsidRDefault="003C6C15" w:rsidP="00C72555">
      <w:pPr>
        <w:rPr>
          <w:rFonts w:ascii="Times New Roman" w:eastAsia="Times New Roman" w:hAnsi="Times New Roman"/>
          <w:sz w:val="22"/>
          <w:szCs w:val="22"/>
        </w:rPr>
      </w:pPr>
      <w:r w:rsidRPr="000A3102">
        <w:rPr>
          <w:rFonts w:ascii="Times New Roman" w:eastAsia="Times New Roman" w:hAnsi="Times New Roman"/>
          <w:sz w:val="22"/>
          <w:szCs w:val="22"/>
        </w:rPr>
        <w:t>Nombre y Apellido</w:t>
      </w:r>
    </w:p>
    <w:p w:rsidR="003C6C15" w:rsidRPr="000A3102" w:rsidRDefault="003C6C15" w:rsidP="00C72555">
      <w:pPr>
        <w:tabs>
          <w:tab w:val="left" w:pos="1140"/>
          <w:tab w:val="left" w:pos="2300"/>
        </w:tabs>
        <w:rPr>
          <w:rFonts w:ascii="Times New Roman" w:eastAsia="Times New Roman" w:hAnsi="Times New Roman"/>
          <w:sz w:val="22"/>
          <w:szCs w:val="22"/>
        </w:rPr>
      </w:pPr>
      <w:r w:rsidRPr="000A3102">
        <w:rPr>
          <w:rFonts w:ascii="Times New Roman" w:eastAsia="Times New Roman" w:hAnsi="Times New Roman"/>
          <w:sz w:val="22"/>
          <w:szCs w:val="22"/>
        </w:rPr>
        <w:t>S</w:t>
      </w:r>
      <w:r w:rsidRPr="000A3102">
        <w:rPr>
          <w:rFonts w:ascii="Times New Roman" w:eastAsia="Times New Roman" w:hAnsi="Times New Roman"/>
          <w:sz w:val="22"/>
          <w:szCs w:val="22"/>
        </w:rPr>
        <w:tab/>
        <w:t>/</w:t>
      </w:r>
      <w:r w:rsidRPr="000A3102">
        <w:rPr>
          <w:rFonts w:ascii="Times New Roman" w:eastAsia="Times New Roman" w:hAnsi="Times New Roman"/>
          <w:sz w:val="22"/>
          <w:szCs w:val="22"/>
        </w:rPr>
        <w:tab/>
        <w:t>D</w:t>
      </w:r>
    </w:p>
    <w:p w:rsidR="003C6C15" w:rsidRPr="00DE0522" w:rsidRDefault="00FA3E1F" w:rsidP="00C72555">
      <w:pPr>
        <w:rPr>
          <w:rFonts w:ascii="Times New Roman" w:eastAsia="Times New Roman" w:hAnsi="Times New Roman"/>
          <w:sz w:val="22"/>
          <w:szCs w:val="22"/>
        </w:rPr>
      </w:pPr>
      <w:r w:rsidRPr="00DE0522">
        <w:rPr>
          <w:rFonts w:ascii="Times New Roman" w:eastAsia="Times New Roman" w:hAnsi="Times New Roman"/>
          <w:noProof/>
          <w:sz w:val="22"/>
          <w:szCs w:val="22"/>
        </w:rPr>
        <mc:AlternateContent>
          <mc:Choice Requires="wps">
            <w:drawing>
              <wp:anchor distT="0" distB="0" distL="114300" distR="114300" simplePos="0" relativeHeight="251686400" behindDoc="1" locked="0" layoutInCell="0" allowOverlap="1" wp14:anchorId="35E9A1BC" wp14:editId="5EEE6FBA">
                <wp:simplePos x="0" y="0"/>
                <wp:positionH relativeFrom="column">
                  <wp:posOffset>-3810</wp:posOffset>
                </wp:positionH>
                <wp:positionV relativeFrom="paragraph">
                  <wp:posOffset>-10795</wp:posOffset>
                </wp:positionV>
                <wp:extent cx="1578610" cy="0"/>
                <wp:effectExtent l="12065" t="6985" r="9525" b="12065"/>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5825C4" id="Line 6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5pt" to="1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ze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" o:allowincell="f" strokeweight=".48pt"/>
            </w:pict>
          </mc:Fallback>
        </mc:AlternateContent>
      </w:r>
    </w:p>
    <w:p w:rsidR="003C6C15" w:rsidRPr="00DE0522" w:rsidRDefault="003C6C15" w:rsidP="00C72555">
      <w:pPr>
        <w:rPr>
          <w:rFonts w:ascii="Times New Roman" w:eastAsia="Times New Roman" w:hAnsi="Times New Roman"/>
          <w:sz w:val="22"/>
          <w:szCs w:val="22"/>
        </w:rPr>
      </w:pPr>
    </w:p>
    <w:p w:rsidR="003C6C15" w:rsidRPr="00DE0522" w:rsidRDefault="003C6C15" w:rsidP="00C72555">
      <w:pPr>
        <w:rPr>
          <w:rFonts w:ascii="Times New Roman" w:eastAsia="Times New Roman" w:hAnsi="Times New Roman"/>
          <w:sz w:val="22"/>
          <w:szCs w:val="22"/>
        </w:rPr>
      </w:pPr>
    </w:p>
    <w:p w:rsidR="003C6C15" w:rsidRPr="00DE0522" w:rsidRDefault="003C6C15">
      <w:pPr>
        <w:spacing w:line="0" w:lineRule="atLeast"/>
        <w:rPr>
          <w:rFonts w:ascii="Times New Roman" w:eastAsia="Times New Roman" w:hAnsi="Times New Roman"/>
          <w:sz w:val="22"/>
          <w:szCs w:val="22"/>
        </w:rPr>
      </w:pPr>
      <w:r w:rsidRPr="00DE0522">
        <w:rPr>
          <w:rFonts w:ascii="Times New Roman" w:eastAsia="Times New Roman" w:hAnsi="Times New Roman"/>
          <w:sz w:val="22"/>
          <w:szCs w:val="22"/>
        </w:rPr>
        <w:t>De mi mayor consideración,</w:t>
      </w:r>
    </w:p>
    <w:p w:rsidR="003C6C15" w:rsidRPr="00DE0522" w:rsidRDefault="003C6C15">
      <w:pPr>
        <w:spacing w:line="255" w:lineRule="exact"/>
        <w:rPr>
          <w:rFonts w:ascii="Times New Roman" w:eastAsia="Times New Roman" w:hAnsi="Times New Roman"/>
          <w:sz w:val="22"/>
          <w:szCs w:val="22"/>
        </w:rPr>
      </w:pPr>
    </w:p>
    <w:p w:rsidR="003C6C15" w:rsidRDefault="003C6C15">
      <w:pPr>
        <w:spacing w:line="354" w:lineRule="auto"/>
        <w:ind w:firstLine="2124"/>
        <w:jc w:val="both"/>
        <w:rPr>
          <w:rFonts w:ascii="Times New Roman" w:eastAsia="Times New Roman" w:hAnsi="Times New Roman"/>
          <w:sz w:val="22"/>
          <w:szCs w:val="22"/>
        </w:rPr>
      </w:pPr>
      <w:r w:rsidRPr="00DE0522">
        <w:rPr>
          <w:rFonts w:ascii="Times New Roman" w:eastAsia="Times New Roman" w:hAnsi="Times New Roman"/>
          <w:sz w:val="22"/>
          <w:szCs w:val="22"/>
        </w:rPr>
        <w:t>A través de la presente pongo a consideración, por su intermedio a la Comisión Curricular el Plan de Tesis/Tesina, cuya copia adjunto, del/de la estudiante……….. (LU Nº123456). El tema elegido es: “……………….”.</w:t>
      </w:r>
    </w:p>
    <w:p w:rsidR="00DE0522" w:rsidRDefault="00DE0522">
      <w:pPr>
        <w:spacing w:line="354" w:lineRule="auto"/>
        <w:ind w:firstLine="2124"/>
        <w:jc w:val="both"/>
        <w:rPr>
          <w:rFonts w:ascii="Times New Roman" w:eastAsia="Times New Roman" w:hAnsi="Times New Roman"/>
          <w:sz w:val="22"/>
          <w:szCs w:val="22"/>
        </w:rPr>
      </w:pPr>
    </w:p>
    <w:p w:rsidR="003C6C15" w:rsidRDefault="00DE0522" w:rsidP="00DE0522">
      <w:pPr>
        <w:spacing w:line="354" w:lineRule="auto"/>
        <w:ind w:firstLine="2124"/>
        <w:jc w:val="both"/>
        <w:rPr>
          <w:rFonts w:ascii="Times New Roman" w:eastAsia="Times New Roman" w:hAnsi="Times New Roman"/>
          <w:sz w:val="22"/>
          <w:szCs w:val="22"/>
        </w:rPr>
      </w:pPr>
      <w:r>
        <w:rPr>
          <w:rFonts w:ascii="Times New Roman" w:eastAsia="Times New Roman" w:hAnsi="Times New Roman"/>
          <w:sz w:val="22"/>
          <w:szCs w:val="22"/>
        </w:rPr>
        <w:t>E</w:t>
      </w:r>
      <w:r w:rsidR="003C6C15" w:rsidRPr="00DE0522">
        <w:rPr>
          <w:rFonts w:ascii="Times New Roman" w:eastAsia="Times New Roman" w:hAnsi="Times New Roman"/>
          <w:sz w:val="22"/>
          <w:szCs w:val="22"/>
        </w:rPr>
        <w:t>n caso de su aceptación, se iniciará formalmente la elaboración de la Tesis/Tesina según lo establecido en las “Normas para la Elaboración de Tesis/Tesina de Licenciatura en Turismo” que declaro conocer.</w:t>
      </w:r>
    </w:p>
    <w:p w:rsidR="00DE0522" w:rsidRDefault="00DE0522" w:rsidP="00DE0522">
      <w:pPr>
        <w:spacing w:line="354" w:lineRule="auto"/>
        <w:ind w:firstLine="2124"/>
        <w:jc w:val="both"/>
        <w:rPr>
          <w:rFonts w:ascii="Times New Roman" w:eastAsia="Times New Roman" w:hAnsi="Times New Roman"/>
          <w:sz w:val="22"/>
          <w:szCs w:val="22"/>
        </w:rPr>
      </w:pPr>
    </w:p>
    <w:p w:rsidR="003C6C15" w:rsidRDefault="00DE0522" w:rsidP="00DE0522">
      <w:pPr>
        <w:spacing w:line="354" w:lineRule="auto"/>
        <w:ind w:firstLine="2124"/>
        <w:jc w:val="both"/>
        <w:rPr>
          <w:rFonts w:ascii="Times New Roman" w:eastAsia="Times New Roman" w:hAnsi="Times New Roman"/>
          <w:sz w:val="22"/>
          <w:szCs w:val="22"/>
        </w:rPr>
      </w:pPr>
      <w:r>
        <w:rPr>
          <w:rFonts w:ascii="Times New Roman" w:eastAsia="Times New Roman" w:hAnsi="Times New Roman"/>
          <w:sz w:val="22"/>
          <w:szCs w:val="22"/>
        </w:rPr>
        <w:t>A</w:t>
      </w:r>
      <w:r w:rsidR="003C6C15" w:rsidRPr="00DE0522">
        <w:rPr>
          <w:rFonts w:ascii="Times New Roman" w:eastAsia="Times New Roman" w:hAnsi="Times New Roman"/>
          <w:sz w:val="22"/>
          <w:szCs w:val="22"/>
        </w:rPr>
        <w:t>simismo,  informo  que  me  desempeño  como  Directora  de  dicha  invest</w:t>
      </w:r>
      <w:r>
        <w:rPr>
          <w:rFonts w:ascii="Times New Roman" w:eastAsia="Times New Roman" w:hAnsi="Times New Roman"/>
          <w:sz w:val="22"/>
          <w:szCs w:val="22"/>
        </w:rPr>
        <w:t xml:space="preserve">igación,  siendo  su  </w:t>
      </w:r>
      <w:proofErr w:type="spellStart"/>
      <w:r>
        <w:rPr>
          <w:rFonts w:ascii="Times New Roman" w:eastAsia="Times New Roman" w:hAnsi="Times New Roman"/>
          <w:sz w:val="22"/>
          <w:szCs w:val="22"/>
        </w:rPr>
        <w:t>co</w:t>
      </w:r>
      <w:proofErr w:type="spellEnd"/>
      <w:r>
        <w:rPr>
          <w:rFonts w:ascii="Times New Roman" w:eastAsia="Times New Roman" w:hAnsi="Times New Roman"/>
          <w:sz w:val="22"/>
          <w:szCs w:val="22"/>
        </w:rPr>
        <w:t xml:space="preserve"> director/a………..</w:t>
      </w:r>
    </w:p>
    <w:p w:rsidR="00DE0522" w:rsidRDefault="00DE0522" w:rsidP="00DE0522">
      <w:pPr>
        <w:spacing w:line="354" w:lineRule="auto"/>
        <w:ind w:firstLine="2124"/>
        <w:jc w:val="both"/>
        <w:rPr>
          <w:rFonts w:ascii="Times New Roman" w:eastAsia="Times New Roman" w:hAnsi="Times New Roman"/>
          <w:sz w:val="22"/>
          <w:szCs w:val="22"/>
        </w:rPr>
      </w:pPr>
    </w:p>
    <w:p w:rsidR="003C6C15" w:rsidRPr="00DE0522" w:rsidRDefault="00DE0522" w:rsidP="00DE0522">
      <w:pPr>
        <w:spacing w:line="354" w:lineRule="auto"/>
        <w:ind w:firstLine="2124"/>
        <w:jc w:val="both"/>
        <w:rPr>
          <w:rFonts w:ascii="Times New Roman" w:eastAsia="Times New Roman" w:hAnsi="Times New Roman"/>
          <w:sz w:val="22"/>
          <w:szCs w:val="22"/>
        </w:rPr>
      </w:pPr>
      <w:r>
        <w:rPr>
          <w:rFonts w:ascii="Times New Roman" w:eastAsia="Times New Roman" w:hAnsi="Times New Roman"/>
          <w:sz w:val="22"/>
          <w:szCs w:val="22"/>
        </w:rPr>
        <w:t>Sin otro particular, s</w:t>
      </w:r>
      <w:r w:rsidR="003C6C15" w:rsidRPr="00DE0522">
        <w:rPr>
          <w:rFonts w:ascii="Times New Roman" w:eastAsia="Times New Roman" w:hAnsi="Times New Roman"/>
          <w:sz w:val="22"/>
          <w:szCs w:val="22"/>
        </w:rPr>
        <w:t>aludo a Usted muy atentamente.</w:t>
      </w:r>
    </w:p>
    <w:p w:rsidR="003C6C15" w:rsidRPr="00DE0522" w:rsidRDefault="003C6C15">
      <w:pPr>
        <w:spacing w:line="200" w:lineRule="exact"/>
        <w:rPr>
          <w:rFonts w:ascii="Times New Roman" w:eastAsia="Times New Roman" w:hAnsi="Times New Roman"/>
          <w:sz w:val="22"/>
          <w:szCs w:val="22"/>
        </w:rPr>
      </w:pPr>
    </w:p>
    <w:p w:rsidR="003C6C15" w:rsidRPr="00DE0522" w:rsidRDefault="003C6C15">
      <w:pPr>
        <w:spacing w:line="200" w:lineRule="exact"/>
        <w:rPr>
          <w:rFonts w:ascii="Times New Roman" w:eastAsia="Times New Roman" w:hAnsi="Times New Roman"/>
          <w:sz w:val="22"/>
          <w:szCs w:val="22"/>
        </w:rPr>
      </w:pPr>
    </w:p>
    <w:p w:rsidR="003C6C15" w:rsidRPr="00DE0522" w:rsidRDefault="003C6C15">
      <w:pPr>
        <w:spacing w:line="200" w:lineRule="exact"/>
        <w:rPr>
          <w:rFonts w:ascii="Times New Roman" w:eastAsia="Times New Roman" w:hAnsi="Times New Roman"/>
          <w:sz w:val="22"/>
          <w:szCs w:val="22"/>
        </w:rPr>
      </w:pPr>
    </w:p>
    <w:p w:rsidR="003C6C15" w:rsidRPr="00DE0522" w:rsidRDefault="003C6C15">
      <w:pPr>
        <w:spacing w:line="200" w:lineRule="exact"/>
        <w:rPr>
          <w:rFonts w:ascii="Times New Roman" w:eastAsia="Times New Roman" w:hAnsi="Times New Roman"/>
          <w:sz w:val="22"/>
          <w:szCs w:val="22"/>
        </w:rPr>
      </w:pPr>
    </w:p>
    <w:p w:rsidR="003C6C15" w:rsidRPr="00DE0522" w:rsidRDefault="003C6C15">
      <w:pPr>
        <w:spacing w:line="200" w:lineRule="exact"/>
        <w:rPr>
          <w:rFonts w:ascii="Times New Roman" w:eastAsia="Times New Roman" w:hAnsi="Times New Roman"/>
          <w:sz w:val="22"/>
          <w:szCs w:val="22"/>
        </w:rPr>
      </w:pPr>
    </w:p>
    <w:p w:rsidR="003C6C15" w:rsidRPr="00DE0522" w:rsidRDefault="003C6C15">
      <w:pPr>
        <w:spacing w:line="381" w:lineRule="exact"/>
        <w:rPr>
          <w:rFonts w:ascii="Times New Roman" w:eastAsia="Times New Roman" w:hAnsi="Times New Roman"/>
          <w:sz w:val="22"/>
          <w:szCs w:val="22"/>
        </w:rPr>
      </w:pPr>
    </w:p>
    <w:p w:rsidR="003C6C15" w:rsidRPr="00DE0522" w:rsidRDefault="003C6C15">
      <w:pPr>
        <w:spacing w:line="0" w:lineRule="atLeast"/>
        <w:ind w:left="7220"/>
        <w:rPr>
          <w:rFonts w:ascii="Times New Roman" w:eastAsia="Times New Roman" w:hAnsi="Times New Roman"/>
          <w:sz w:val="22"/>
          <w:szCs w:val="22"/>
        </w:rPr>
      </w:pPr>
      <w:r w:rsidRPr="00DE0522">
        <w:rPr>
          <w:rFonts w:ascii="Times New Roman" w:eastAsia="Times New Roman" w:hAnsi="Times New Roman"/>
          <w:sz w:val="22"/>
          <w:szCs w:val="22"/>
        </w:rPr>
        <w:t>FIRMA DEL DIRECTOR</w:t>
      </w:r>
    </w:p>
    <w:p w:rsidR="003C6C15" w:rsidRPr="00DE0522" w:rsidRDefault="003C6C15">
      <w:pPr>
        <w:spacing w:line="139" w:lineRule="exact"/>
        <w:rPr>
          <w:rFonts w:ascii="Times New Roman" w:eastAsia="Times New Roman" w:hAnsi="Times New Roman"/>
          <w:sz w:val="22"/>
          <w:szCs w:val="22"/>
        </w:rPr>
      </w:pPr>
    </w:p>
    <w:p w:rsidR="003C6C15" w:rsidRPr="00DE0522" w:rsidRDefault="003C6C15">
      <w:pPr>
        <w:spacing w:line="0" w:lineRule="atLeast"/>
        <w:ind w:left="8200"/>
        <w:rPr>
          <w:rFonts w:ascii="Times New Roman" w:eastAsia="Times New Roman" w:hAnsi="Times New Roman"/>
          <w:sz w:val="22"/>
          <w:szCs w:val="22"/>
        </w:rPr>
      </w:pPr>
      <w:r w:rsidRPr="00DE0522">
        <w:rPr>
          <w:rFonts w:ascii="Times New Roman" w:eastAsia="Times New Roman" w:hAnsi="Times New Roman"/>
          <w:sz w:val="22"/>
          <w:szCs w:val="22"/>
        </w:rPr>
        <w:t>ACLARACIÓN</w:t>
      </w:r>
    </w:p>
    <w:p w:rsidR="003C6C15" w:rsidRPr="00DE0522" w:rsidRDefault="003C6C15">
      <w:pPr>
        <w:spacing w:line="0" w:lineRule="atLeast"/>
        <w:ind w:left="8200"/>
        <w:rPr>
          <w:rFonts w:ascii="Times New Roman" w:eastAsia="Times New Roman" w:hAnsi="Times New Roman"/>
          <w:sz w:val="22"/>
          <w:szCs w:val="22"/>
        </w:rPr>
        <w:sectPr w:rsidR="003C6C15" w:rsidRPr="00DE0522" w:rsidSect="00C22DF8">
          <w:footerReference w:type="default" r:id="rId11"/>
          <w:pgSz w:w="11900" w:h="16838"/>
          <w:pgMar w:top="928" w:right="1120" w:bottom="1440" w:left="1000" w:header="0" w:footer="752" w:gutter="0"/>
          <w:cols w:space="0" w:equalWidth="0">
            <w:col w:w="9780"/>
          </w:cols>
          <w:docGrid w:linePitch="360"/>
        </w:sectPr>
      </w:pPr>
    </w:p>
    <w:p w:rsidR="003C6C15" w:rsidRDefault="003C6C15">
      <w:pPr>
        <w:spacing w:line="200" w:lineRule="exact"/>
        <w:rPr>
          <w:rFonts w:ascii="Times New Roman" w:eastAsia="Times New Roman" w:hAnsi="Times New Roman"/>
        </w:rPr>
      </w:pPr>
      <w:bookmarkStart w:id="6" w:name="page13"/>
      <w:bookmarkEnd w:id="6"/>
    </w:p>
    <w:p w:rsidR="003C6C15" w:rsidRDefault="003C6C15">
      <w:pPr>
        <w:spacing w:line="398" w:lineRule="exact"/>
        <w:rPr>
          <w:rFonts w:ascii="Times New Roman" w:eastAsia="Times New Roman" w:hAnsi="Times New Roman"/>
        </w:rPr>
      </w:pPr>
    </w:p>
    <w:p w:rsidR="003C6C15" w:rsidRPr="00DE0522" w:rsidRDefault="003C6C15">
      <w:pPr>
        <w:spacing w:line="0" w:lineRule="atLeast"/>
        <w:ind w:left="2500"/>
        <w:rPr>
          <w:rFonts w:ascii="Times New Roman" w:eastAsia="Times New Roman" w:hAnsi="Times New Roman"/>
          <w:b/>
          <w:sz w:val="22"/>
        </w:rPr>
      </w:pPr>
      <w:r w:rsidRPr="00DE0522">
        <w:rPr>
          <w:rFonts w:ascii="Times New Roman" w:eastAsia="Times New Roman" w:hAnsi="Times New Roman"/>
          <w:b/>
          <w:sz w:val="22"/>
        </w:rPr>
        <w:t>Nota de Solicitud de Conformación de Jurados</w:t>
      </w: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50" w:lineRule="exact"/>
        <w:rPr>
          <w:rFonts w:ascii="Times New Roman" w:eastAsia="Times New Roman" w:hAnsi="Times New Roman"/>
          <w:sz w:val="18"/>
        </w:rPr>
      </w:pPr>
    </w:p>
    <w:p w:rsidR="003C6C15" w:rsidRPr="00DE0522" w:rsidRDefault="003C6C15">
      <w:pPr>
        <w:spacing w:line="0" w:lineRule="atLeast"/>
        <w:ind w:left="7220"/>
        <w:rPr>
          <w:rFonts w:ascii="Times New Roman" w:eastAsia="Times New Roman" w:hAnsi="Times New Roman"/>
          <w:sz w:val="22"/>
        </w:rPr>
      </w:pPr>
      <w:r w:rsidRPr="00DE0522">
        <w:rPr>
          <w:rFonts w:ascii="Times New Roman" w:eastAsia="Times New Roman" w:hAnsi="Times New Roman"/>
          <w:sz w:val="22"/>
        </w:rPr>
        <w:t>Bahía Blanca, día mes año</w:t>
      </w: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358" w:lineRule="exact"/>
        <w:rPr>
          <w:rFonts w:ascii="Times New Roman" w:eastAsia="Times New Roman" w:hAnsi="Times New Roman"/>
          <w:sz w:val="18"/>
        </w:rPr>
      </w:pPr>
    </w:p>
    <w:p w:rsidR="003C6C15" w:rsidRPr="000A3102" w:rsidRDefault="003C6C15">
      <w:pPr>
        <w:spacing w:line="0" w:lineRule="atLeast"/>
        <w:rPr>
          <w:rFonts w:ascii="Times New Roman" w:eastAsia="Times New Roman" w:hAnsi="Times New Roman"/>
          <w:sz w:val="22"/>
        </w:rPr>
      </w:pPr>
      <w:r w:rsidRPr="000A3102">
        <w:rPr>
          <w:rFonts w:ascii="Times New Roman" w:eastAsia="Times New Roman" w:hAnsi="Times New Roman"/>
          <w:sz w:val="22"/>
        </w:rPr>
        <w:t>Señor/a</w:t>
      </w:r>
    </w:p>
    <w:p w:rsidR="00E6220F" w:rsidRPr="000A3102" w:rsidRDefault="00E6220F">
      <w:pPr>
        <w:spacing w:line="0" w:lineRule="atLeast"/>
        <w:rPr>
          <w:rFonts w:ascii="Times New Roman" w:eastAsia="Times New Roman" w:hAnsi="Times New Roman"/>
          <w:sz w:val="22"/>
        </w:rPr>
      </w:pPr>
      <w:r w:rsidRPr="000A3102">
        <w:rPr>
          <w:rFonts w:ascii="Times New Roman" w:eastAsia="Times New Roman" w:hAnsi="Times New Roman"/>
          <w:sz w:val="22"/>
        </w:rPr>
        <w:t>Director</w:t>
      </w:r>
      <w:r w:rsidR="000A3102" w:rsidRPr="000A3102">
        <w:rPr>
          <w:rFonts w:ascii="Times New Roman" w:eastAsia="Times New Roman" w:hAnsi="Times New Roman"/>
          <w:sz w:val="22"/>
        </w:rPr>
        <w:t xml:space="preserve">/a </w:t>
      </w:r>
      <w:r w:rsidRPr="000A3102">
        <w:rPr>
          <w:rFonts w:ascii="Times New Roman" w:eastAsia="Times New Roman" w:hAnsi="Times New Roman"/>
          <w:sz w:val="22"/>
        </w:rPr>
        <w:t xml:space="preserve"> </w:t>
      </w:r>
      <w:r w:rsidR="003C6C15" w:rsidRPr="000A3102">
        <w:rPr>
          <w:rFonts w:ascii="Times New Roman" w:eastAsia="Times New Roman" w:hAnsi="Times New Roman"/>
          <w:sz w:val="22"/>
        </w:rPr>
        <w:t xml:space="preserve">Decano/a </w:t>
      </w:r>
    </w:p>
    <w:p w:rsidR="003C6C15" w:rsidRPr="000A3102" w:rsidRDefault="003C6C15">
      <w:pPr>
        <w:spacing w:line="0" w:lineRule="atLeast"/>
        <w:rPr>
          <w:rFonts w:ascii="Times New Roman" w:eastAsia="Times New Roman" w:hAnsi="Times New Roman"/>
          <w:sz w:val="22"/>
        </w:rPr>
      </w:pPr>
      <w:r w:rsidRPr="000A3102">
        <w:rPr>
          <w:rFonts w:ascii="Times New Roman" w:eastAsia="Times New Roman" w:hAnsi="Times New Roman"/>
          <w:sz w:val="22"/>
        </w:rPr>
        <w:t>Departamento de Geografía y Turismo</w:t>
      </w:r>
    </w:p>
    <w:p w:rsidR="003C6C15" w:rsidRPr="000A3102" w:rsidRDefault="003C6C15">
      <w:pPr>
        <w:spacing w:line="0" w:lineRule="atLeast"/>
        <w:rPr>
          <w:rFonts w:ascii="Times New Roman" w:eastAsia="Times New Roman" w:hAnsi="Times New Roman"/>
          <w:sz w:val="22"/>
        </w:rPr>
      </w:pPr>
      <w:r w:rsidRPr="000A3102">
        <w:rPr>
          <w:rFonts w:ascii="Times New Roman" w:eastAsia="Times New Roman" w:hAnsi="Times New Roman"/>
          <w:sz w:val="22"/>
        </w:rPr>
        <w:t>Nombre y Apellido</w:t>
      </w:r>
    </w:p>
    <w:p w:rsidR="003C6C15" w:rsidRPr="000A3102" w:rsidRDefault="003C6C15">
      <w:pPr>
        <w:tabs>
          <w:tab w:val="left" w:pos="1140"/>
          <w:tab w:val="left" w:pos="2300"/>
        </w:tabs>
        <w:spacing w:line="0" w:lineRule="atLeast"/>
        <w:rPr>
          <w:rFonts w:ascii="Times New Roman" w:eastAsia="Times New Roman" w:hAnsi="Times New Roman"/>
          <w:sz w:val="22"/>
        </w:rPr>
      </w:pPr>
      <w:r w:rsidRPr="000A3102">
        <w:rPr>
          <w:rFonts w:ascii="Times New Roman" w:eastAsia="Times New Roman" w:hAnsi="Times New Roman"/>
          <w:sz w:val="22"/>
        </w:rPr>
        <w:t>S</w:t>
      </w:r>
      <w:r w:rsidRPr="000A3102">
        <w:rPr>
          <w:rFonts w:ascii="Times New Roman" w:eastAsia="Times New Roman" w:hAnsi="Times New Roman"/>
        </w:rPr>
        <w:tab/>
      </w:r>
      <w:r w:rsidRPr="000A3102">
        <w:rPr>
          <w:rFonts w:ascii="Times New Roman" w:eastAsia="Times New Roman" w:hAnsi="Times New Roman"/>
          <w:sz w:val="22"/>
        </w:rPr>
        <w:t>/</w:t>
      </w:r>
      <w:r w:rsidRPr="000A3102">
        <w:rPr>
          <w:rFonts w:ascii="Times New Roman" w:eastAsia="Times New Roman" w:hAnsi="Times New Roman"/>
        </w:rPr>
        <w:tab/>
      </w:r>
      <w:r w:rsidRPr="000A3102">
        <w:rPr>
          <w:rFonts w:ascii="Times New Roman" w:eastAsia="Times New Roman" w:hAnsi="Times New Roman"/>
          <w:sz w:val="22"/>
        </w:rPr>
        <w:t>D</w:t>
      </w:r>
    </w:p>
    <w:p w:rsidR="003C6C15" w:rsidRPr="00DE0522" w:rsidRDefault="00FA3E1F">
      <w:pPr>
        <w:spacing w:line="200" w:lineRule="exact"/>
        <w:rPr>
          <w:rFonts w:ascii="Times New Roman" w:eastAsia="Times New Roman" w:hAnsi="Times New Roman"/>
        </w:rPr>
      </w:pPr>
      <w:r w:rsidRPr="00DE0522">
        <w:rPr>
          <w:rFonts w:ascii="Times New Roman" w:eastAsia="Times New Roman" w:hAnsi="Times New Roman"/>
          <w:noProof/>
          <w:sz w:val="22"/>
        </w:rPr>
        <mc:AlternateContent>
          <mc:Choice Requires="wps">
            <w:drawing>
              <wp:anchor distT="0" distB="0" distL="114300" distR="114300" simplePos="0" relativeHeight="251690496" behindDoc="1" locked="0" layoutInCell="0" allowOverlap="1" wp14:anchorId="7FD19493" wp14:editId="263DB6DA">
                <wp:simplePos x="0" y="0"/>
                <wp:positionH relativeFrom="column">
                  <wp:posOffset>-3810</wp:posOffset>
                </wp:positionH>
                <wp:positionV relativeFrom="paragraph">
                  <wp:posOffset>-10795</wp:posOffset>
                </wp:positionV>
                <wp:extent cx="1578610" cy="0"/>
                <wp:effectExtent l="12065" t="5080" r="9525" b="1397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D35C77" id="Line 7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5pt" to="1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RH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" o:allowincell="f" strokeweight=".48pt"/>
            </w:pict>
          </mc:Fallback>
        </mc:AlternateContent>
      </w:r>
    </w:p>
    <w:p w:rsidR="003C6C15" w:rsidRPr="00DE0522" w:rsidRDefault="003C6C15">
      <w:pPr>
        <w:spacing w:line="200" w:lineRule="exact"/>
        <w:rPr>
          <w:rFonts w:ascii="Times New Roman" w:eastAsia="Times New Roman" w:hAnsi="Times New Roman"/>
        </w:rPr>
      </w:pPr>
    </w:p>
    <w:p w:rsidR="003C6C15" w:rsidRPr="00DE0522" w:rsidRDefault="003C6C15">
      <w:pPr>
        <w:spacing w:line="245" w:lineRule="exact"/>
        <w:rPr>
          <w:rFonts w:ascii="Times New Roman" w:eastAsia="Times New Roman" w:hAnsi="Times New Roman"/>
        </w:rPr>
      </w:pPr>
    </w:p>
    <w:p w:rsidR="003C6C15" w:rsidRPr="00DE0522" w:rsidRDefault="003C6C15">
      <w:pPr>
        <w:spacing w:line="239" w:lineRule="auto"/>
        <w:rPr>
          <w:rFonts w:ascii="Times New Roman" w:eastAsia="Times New Roman" w:hAnsi="Times New Roman"/>
          <w:sz w:val="22"/>
        </w:rPr>
      </w:pPr>
      <w:r w:rsidRPr="00DE0522">
        <w:rPr>
          <w:rFonts w:ascii="Times New Roman" w:eastAsia="Times New Roman" w:hAnsi="Times New Roman"/>
          <w:sz w:val="22"/>
        </w:rPr>
        <w:t>De mi mayor consideración,</w:t>
      </w: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69" w:lineRule="exact"/>
        <w:rPr>
          <w:rFonts w:ascii="Times New Roman" w:eastAsia="Times New Roman" w:hAnsi="Times New Roman"/>
          <w:sz w:val="18"/>
        </w:rPr>
      </w:pPr>
    </w:p>
    <w:p w:rsidR="003C6C15" w:rsidRPr="00DE0522" w:rsidRDefault="003C6C15" w:rsidP="00E6220F">
      <w:pPr>
        <w:spacing w:line="356" w:lineRule="auto"/>
        <w:ind w:firstLine="2694"/>
        <w:jc w:val="both"/>
        <w:rPr>
          <w:rFonts w:ascii="Times New Roman" w:eastAsia="Times New Roman" w:hAnsi="Times New Roman"/>
          <w:sz w:val="22"/>
        </w:rPr>
      </w:pPr>
      <w:r w:rsidRPr="00DE0522">
        <w:rPr>
          <w:rFonts w:ascii="Times New Roman" w:eastAsia="Times New Roman" w:hAnsi="Times New Roman"/>
          <w:sz w:val="22"/>
        </w:rPr>
        <w:t xml:space="preserve">Es grato dirigirme a Ud. y por su intermedio </w:t>
      </w:r>
      <w:r w:rsidR="0000426D" w:rsidRPr="00DE0522">
        <w:rPr>
          <w:rFonts w:ascii="Times New Roman" w:eastAsia="Times New Roman" w:hAnsi="Times New Roman"/>
          <w:i/>
          <w:sz w:val="22"/>
        </w:rPr>
        <w:t>a la Comisión Curricular</w:t>
      </w:r>
      <w:r w:rsidRPr="00DE0522">
        <w:rPr>
          <w:rFonts w:ascii="Times New Roman" w:eastAsia="Times New Roman" w:hAnsi="Times New Roman"/>
          <w:sz w:val="22"/>
        </w:rPr>
        <w:t xml:space="preserve">, a fin de solicitar la conformación del Jurado para evaluar la Tesis/Tesina </w:t>
      </w:r>
      <w:r w:rsidRPr="00DE0522">
        <w:rPr>
          <w:rFonts w:ascii="Times New Roman" w:eastAsia="Times New Roman" w:hAnsi="Times New Roman"/>
          <w:b/>
          <w:i/>
          <w:sz w:val="22"/>
        </w:rPr>
        <w:t>“……………”</w:t>
      </w:r>
      <w:r w:rsidRPr="00DE0522">
        <w:rPr>
          <w:rFonts w:ascii="Times New Roman" w:eastAsia="Times New Roman" w:hAnsi="Times New Roman"/>
          <w:sz w:val="22"/>
        </w:rPr>
        <w:t xml:space="preserve"> del/ de la estudiante…………… correspondiente a la carrera de Licenciatura en Turismo; según los términos de las “Normas para presentación de Tesis/Tesina de Licenciatura en Turismo”.</w:t>
      </w:r>
    </w:p>
    <w:p w:rsidR="00210FD6" w:rsidRPr="00DE0522" w:rsidRDefault="00210FD6" w:rsidP="00E6220F">
      <w:pPr>
        <w:spacing w:line="356" w:lineRule="auto"/>
        <w:ind w:firstLine="2694"/>
        <w:jc w:val="both"/>
        <w:rPr>
          <w:rFonts w:ascii="Times New Roman" w:eastAsia="Times New Roman" w:hAnsi="Times New Roman"/>
          <w:sz w:val="22"/>
        </w:rPr>
      </w:pPr>
    </w:p>
    <w:p w:rsidR="003C6C15" w:rsidRPr="00DE0522" w:rsidRDefault="00210FD6" w:rsidP="00210FD6">
      <w:pPr>
        <w:spacing w:line="356" w:lineRule="auto"/>
        <w:ind w:firstLine="2694"/>
        <w:jc w:val="both"/>
        <w:rPr>
          <w:rFonts w:ascii="Times New Roman" w:eastAsia="Times New Roman" w:hAnsi="Times New Roman"/>
          <w:sz w:val="22"/>
        </w:rPr>
      </w:pPr>
      <w:r w:rsidRPr="00DE0522">
        <w:rPr>
          <w:rFonts w:ascii="Times New Roman" w:eastAsia="Times New Roman" w:hAnsi="Times New Roman"/>
          <w:sz w:val="22"/>
        </w:rPr>
        <w:t>Sin otro particular, s</w:t>
      </w:r>
      <w:r w:rsidR="003C6C15" w:rsidRPr="00DE0522">
        <w:rPr>
          <w:rFonts w:ascii="Times New Roman" w:eastAsia="Times New Roman" w:hAnsi="Times New Roman"/>
          <w:sz w:val="22"/>
        </w:rPr>
        <w:t>aludo a Usted muy atentamente.</w:t>
      </w: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200" w:lineRule="exact"/>
        <w:rPr>
          <w:rFonts w:ascii="Times New Roman" w:eastAsia="Times New Roman" w:hAnsi="Times New Roman"/>
          <w:sz w:val="18"/>
        </w:rPr>
      </w:pPr>
    </w:p>
    <w:p w:rsidR="003C6C15" w:rsidRPr="00DE0522" w:rsidRDefault="003C6C15">
      <w:pPr>
        <w:spacing w:line="393" w:lineRule="exact"/>
        <w:rPr>
          <w:rFonts w:ascii="Times New Roman" w:eastAsia="Times New Roman" w:hAnsi="Times New Roman"/>
          <w:sz w:val="18"/>
        </w:rPr>
      </w:pPr>
    </w:p>
    <w:p w:rsidR="003C6C15" w:rsidRPr="00DE0522" w:rsidRDefault="003C6C15" w:rsidP="00C72555">
      <w:pPr>
        <w:spacing w:line="0" w:lineRule="atLeast"/>
        <w:ind w:left="5700"/>
        <w:jc w:val="right"/>
        <w:rPr>
          <w:rFonts w:ascii="Times New Roman" w:eastAsia="Times New Roman" w:hAnsi="Times New Roman"/>
          <w:sz w:val="22"/>
        </w:rPr>
      </w:pPr>
      <w:r w:rsidRPr="00DE0522">
        <w:rPr>
          <w:rFonts w:ascii="Times New Roman" w:eastAsia="Times New Roman" w:hAnsi="Times New Roman"/>
          <w:sz w:val="22"/>
        </w:rPr>
        <w:t>FIRMA DEL DIRECTOR</w:t>
      </w:r>
    </w:p>
    <w:p w:rsidR="003C6C15" w:rsidRPr="00DE0522" w:rsidRDefault="003C6C15" w:rsidP="00C72555">
      <w:pPr>
        <w:spacing w:line="137" w:lineRule="exact"/>
        <w:jc w:val="right"/>
        <w:rPr>
          <w:rFonts w:ascii="Times New Roman" w:eastAsia="Times New Roman" w:hAnsi="Times New Roman"/>
          <w:sz w:val="18"/>
        </w:rPr>
      </w:pPr>
    </w:p>
    <w:p w:rsidR="003C6C15" w:rsidRPr="00DE0522" w:rsidRDefault="003C6C15" w:rsidP="00C72555">
      <w:pPr>
        <w:spacing w:line="0" w:lineRule="atLeast"/>
        <w:ind w:left="6060"/>
        <w:jc w:val="right"/>
        <w:rPr>
          <w:rFonts w:ascii="Times New Roman" w:eastAsia="Times New Roman" w:hAnsi="Times New Roman"/>
          <w:sz w:val="22"/>
        </w:rPr>
      </w:pPr>
      <w:r w:rsidRPr="00DE0522">
        <w:rPr>
          <w:rFonts w:ascii="Times New Roman" w:eastAsia="Times New Roman" w:hAnsi="Times New Roman"/>
          <w:sz w:val="22"/>
        </w:rPr>
        <w:t>ACLARACIÓN</w:t>
      </w:r>
    </w:p>
    <w:p w:rsidR="003C6C15" w:rsidRPr="00DE0522" w:rsidRDefault="003C6C15">
      <w:pPr>
        <w:spacing w:line="0" w:lineRule="atLeast"/>
        <w:ind w:left="6060"/>
        <w:rPr>
          <w:rFonts w:ascii="Times New Roman" w:eastAsia="Times New Roman" w:hAnsi="Times New Roman"/>
          <w:sz w:val="22"/>
        </w:rPr>
      </w:pPr>
    </w:p>
    <w:p w:rsidR="007E6D4D" w:rsidRPr="00DE0522" w:rsidRDefault="007E6D4D">
      <w:pPr>
        <w:rPr>
          <w:rFonts w:ascii="Times New Roman" w:eastAsia="Times New Roman" w:hAnsi="Times New Roman"/>
          <w:sz w:val="22"/>
        </w:rPr>
      </w:pPr>
    </w:p>
    <w:p w:rsidR="007E6D4D" w:rsidRDefault="007E6D4D">
      <w:pPr>
        <w:rPr>
          <w:rFonts w:ascii="Times New Roman" w:eastAsia="Times New Roman" w:hAnsi="Times New Roman"/>
          <w:sz w:val="24"/>
        </w:rPr>
      </w:pPr>
      <w:r>
        <w:rPr>
          <w:rFonts w:ascii="Times New Roman" w:eastAsia="Times New Roman" w:hAnsi="Times New Roman"/>
          <w:sz w:val="24"/>
        </w:rPr>
        <w:br w:type="page"/>
      </w:r>
    </w:p>
    <w:p w:rsidR="00E6220F" w:rsidRPr="00DE0522" w:rsidRDefault="00E6220F" w:rsidP="00E6220F">
      <w:pPr>
        <w:spacing w:line="0" w:lineRule="atLeast"/>
        <w:ind w:left="2500"/>
        <w:rPr>
          <w:rFonts w:ascii="Times New Roman" w:eastAsia="Times New Roman" w:hAnsi="Times New Roman"/>
          <w:b/>
          <w:sz w:val="22"/>
        </w:rPr>
      </w:pPr>
      <w:r w:rsidRPr="00DE0522">
        <w:rPr>
          <w:rFonts w:ascii="Times New Roman" w:eastAsia="Times New Roman" w:hAnsi="Times New Roman"/>
          <w:b/>
          <w:sz w:val="22"/>
        </w:rPr>
        <w:lastRenderedPageBreak/>
        <w:t>Nota de Solicitud de elevación dictamen</w:t>
      </w:r>
    </w:p>
    <w:p w:rsidR="00E6220F" w:rsidRPr="00DE0522" w:rsidRDefault="00E6220F" w:rsidP="00E6220F">
      <w:pPr>
        <w:spacing w:line="200" w:lineRule="exact"/>
        <w:rPr>
          <w:rFonts w:ascii="Times New Roman" w:eastAsia="Times New Roman" w:hAnsi="Times New Roman"/>
          <w:sz w:val="18"/>
        </w:rPr>
      </w:pPr>
    </w:p>
    <w:p w:rsidR="00E6220F" w:rsidRPr="00DE0522" w:rsidRDefault="00E6220F" w:rsidP="00E6220F">
      <w:pPr>
        <w:spacing w:line="200" w:lineRule="exact"/>
        <w:rPr>
          <w:rFonts w:ascii="Times New Roman" w:eastAsia="Times New Roman" w:hAnsi="Times New Roman"/>
          <w:sz w:val="18"/>
        </w:rPr>
      </w:pPr>
    </w:p>
    <w:p w:rsidR="00E6220F" w:rsidRPr="000A3102" w:rsidRDefault="00E6220F" w:rsidP="00C72555">
      <w:pPr>
        <w:spacing w:line="360" w:lineRule="auto"/>
        <w:ind w:left="7220"/>
        <w:rPr>
          <w:rFonts w:ascii="Times New Roman" w:eastAsia="Times New Roman" w:hAnsi="Times New Roman"/>
          <w:sz w:val="22"/>
        </w:rPr>
      </w:pPr>
      <w:r w:rsidRPr="000A3102">
        <w:rPr>
          <w:rFonts w:ascii="Times New Roman" w:eastAsia="Times New Roman" w:hAnsi="Times New Roman"/>
          <w:sz w:val="22"/>
        </w:rPr>
        <w:t>Bahía Blanca, día mes año</w:t>
      </w:r>
    </w:p>
    <w:p w:rsidR="00DE0522" w:rsidRPr="000A3102" w:rsidRDefault="00DE0522" w:rsidP="00E6220F">
      <w:pPr>
        <w:spacing w:line="0" w:lineRule="atLeast"/>
        <w:rPr>
          <w:rFonts w:ascii="Times New Roman" w:eastAsia="Times New Roman" w:hAnsi="Times New Roman"/>
          <w:sz w:val="22"/>
        </w:rPr>
      </w:pPr>
    </w:p>
    <w:p w:rsidR="00E6220F" w:rsidRPr="000A3102" w:rsidRDefault="00E6220F" w:rsidP="00E6220F">
      <w:pPr>
        <w:spacing w:line="0" w:lineRule="atLeast"/>
        <w:rPr>
          <w:rFonts w:ascii="Times New Roman" w:eastAsia="Times New Roman" w:hAnsi="Times New Roman"/>
          <w:sz w:val="22"/>
        </w:rPr>
      </w:pPr>
      <w:r w:rsidRPr="000A3102">
        <w:rPr>
          <w:rFonts w:ascii="Times New Roman" w:eastAsia="Times New Roman" w:hAnsi="Times New Roman"/>
          <w:sz w:val="22"/>
        </w:rPr>
        <w:t>Señor/a</w:t>
      </w:r>
    </w:p>
    <w:p w:rsidR="00E6220F" w:rsidRPr="000A3102" w:rsidRDefault="000A3102" w:rsidP="00E6220F">
      <w:pPr>
        <w:spacing w:line="0" w:lineRule="atLeast"/>
        <w:rPr>
          <w:rFonts w:ascii="Times New Roman" w:eastAsia="Times New Roman" w:hAnsi="Times New Roman"/>
          <w:sz w:val="22"/>
        </w:rPr>
      </w:pPr>
      <w:r w:rsidRPr="000A3102">
        <w:rPr>
          <w:rFonts w:ascii="Times New Roman" w:eastAsia="Times New Roman" w:hAnsi="Times New Roman"/>
          <w:sz w:val="22"/>
        </w:rPr>
        <w:t>Director/a Tesis/Tesina</w:t>
      </w:r>
    </w:p>
    <w:p w:rsidR="00E6220F" w:rsidRPr="000A3102" w:rsidRDefault="00E6220F" w:rsidP="00E6220F">
      <w:pPr>
        <w:spacing w:line="0" w:lineRule="atLeast"/>
        <w:rPr>
          <w:rFonts w:ascii="Times New Roman" w:eastAsia="Times New Roman" w:hAnsi="Times New Roman"/>
          <w:sz w:val="22"/>
        </w:rPr>
      </w:pPr>
      <w:r w:rsidRPr="000A3102">
        <w:rPr>
          <w:rFonts w:ascii="Times New Roman" w:eastAsia="Times New Roman" w:hAnsi="Times New Roman"/>
          <w:sz w:val="22"/>
        </w:rPr>
        <w:t>Departamento de Geografía y Turismo</w:t>
      </w:r>
    </w:p>
    <w:p w:rsidR="00E6220F" w:rsidRPr="000A3102" w:rsidRDefault="00E6220F" w:rsidP="00E6220F">
      <w:pPr>
        <w:spacing w:line="0" w:lineRule="atLeast"/>
        <w:rPr>
          <w:rFonts w:ascii="Times New Roman" w:eastAsia="Times New Roman" w:hAnsi="Times New Roman"/>
          <w:sz w:val="22"/>
        </w:rPr>
      </w:pPr>
      <w:r w:rsidRPr="000A3102">
        <w:rPr>
          <w:rFonts w:ascii="Times New Roman" w:eastAsia="Times New Roman" w:hAnsi="Times New Roman"/>
          <w:sz w:val="22"/>
        </w:rPr>
        <w:t>Nombre y Apellido</w:t>
      </w:r>
    </w:p>
    <w:p w:rsidR="00210FD6" w:rsidRPr="000A3102" w:rsidRDefault="00210FD6" w:rsidP="00E6220F">
      <w:pPr>
        <w:spacing w:line="0" w:lineRule="atLeast"/>
        <w:rPr>
          <w:rFonts w:ascii="Times New Roman" w:eastAsia="Times New Roman" w:hAnsi="Times New Roman"/>
          <w:sz w:val="22"/>
          <w:szCs w:val="24"/>
          <w:u w:val="single"/>
        </w:rPr>
      </w:pPr>
      <w:r w:rsidRPr="000A3102">
        <w:rPr>
          <w:rFonts w:ascii="Times New Roman" w:eastAsia="Times New Roman" w:hAnsi="Times New Roman"/>
          <w:sz w:val="22"/>
          <w:szCs w:val="24"/>
          <w:u w:val="single"/>
        </w:rPr>
        <w:t xml:space="preserve">S            /            D </w:t>
      </w:r>
    </w:p>
    <w:p w:rsidR="00E6220F" w:rsidRPr="000A3102" w:rsidRDefault="00E6220F" w:rsidP="00E6220F">
      <w:pPr>
        <w:spacing w:line="0" w:lineRule="atLeast"/>
        <w:rPr>
          <w:rFonts w:ascii="Times New Roman" w:eastAsia="Times New Roman" w:hAnsi="Times New Roman"/>
          <w:sz w:val="22"/>
          <w:szCs w:val="24"/>
        </w:rPr>
      </w:pPr>
    </w:p>
    <w:p w:rsidR="00E6220F" w:rsidRPr="000A3102" w:rsidRDefault="00E6220F" w:rsidP="00E6220F">
      <w:pPr>
        <w:spacing w:line="245" w:lineRule="exact"/>
        <w:rPr>
          <w:rFonts w:ascii="Times New Roman" w:eastAsia="Times New Roman" w:hAnsi="Times New Roman"/>
          <w:sz w:val="22"/>
          <w:szCs w:val="24"/>
        </w:rPr>
      </w:pPr>
    </w:p>
    <w:p w:rsidR="00E6220F" w:rsidRPr="000A3102" w:rsidRDefault="00E6220F" w:rsidP="00E6220F">
      <w:pPr>
        <w:spacing w:line="239" w:lineRule="auto"/>
        <w:rPr>
          <w:rFonts w:ascii="Times New Roman" w:eastAsia="Times New Roman" w:hAnsi="Times New Roman"/>
          <w:sz w:val="22"/>
          <w:szCs w:val="24"/>
        </w:rPr>
      </w:pPr>
      <w:r w:rsidRPr="000A3102">
        <w:rPr>
          <w:rFonts w:ascii="Times New Roman" w:eastAsia="Times New Roman" w:hAnsi="Times New Roman"/>
          <w:sz w:val="22"/>
          <w:szCs w:val="24"/>
        </w:rPr>
        <w:t>De mi mayor consideración,</w:t>
      </w:r>
    </w:p>
    <w:p w:rsidR="00E6220F" w:rsidRPr="000A3102" w:rsidRDefault="00E6220F" w:rsidP="00E6220F">
      <w:pPr>
        <w:spacing w:line="239" w:lineRule="auto"/>
        <w:rPr>
          <w:rFonts w:ascii="Times New Roman" w:eastAsia="Times New Roman" w:hAnsi="Times New Roman"/>
          <w:sz w:val="22"/>
          <w:szCs w:val="24"/>
        </w:rPr>
      </w:pPr>
    </w:p>
    <w:p w:rsidR="00C72555" w:rsidRPr="000A3102" w:rsidRDefault="00E6220F" w:rsidP="00210FD6">
      <w:pPr>
        <w:spacing w:line="360" w:lineRule="auto"/>
        <w:ind w:firstLine="3402"/>
        <w:jc w:val="both"/>
        <w:rPr>
          <w:rFonts w:ascii="Times New Roman" w:hAnsi="Times New Roman" w:cs="Times New Roman"/>
          <w:sz w:val="22"/>
          <w:szCs w:val="22"/>
          <w:lang w:val="es-ES" w:eastAsia="en-US"/>
        </w:rPr>
      </w:pPr>
      <w:r w:rsidRPr="000A3102">
        <w:rPr>
          <w:rFonts w:ascii="Times New Roman" w:hAnsi="Times New Roman" w:cs="Times New Roman"/>
          <w:sz w:val="22"/>
          <w:szCs w:val="24"/>
          <w:lang w:val="es-ES" w:eastAsia="en-US"/>
        </w:rPr>
        <w:t>Me comunico con usted a fin de remitir el dictamen de evaluación</w:t>
      </w:r>
      <w:r w:rsidRPr="000A3102">
        <w:rPr>
          <w:rFonts w:ascii="Times New Roman" w:hAnsi="Times New Roman" w:cs="Times New Roman"/>
          <w:sz w:val="22"/>
          <w:szCs w:val="22"/>
          <w:lang w:val="es-ES" w:eastAsia="en-US"/>
        </w:rPr>
        <w:t xml:space="preserve"> de la tesis/tesina “…………”  del/ de la estudiante </w:t>
      </w:r>
      <w:proofErr w:type="gramStart"/>
      <w:r w:rsidRPr="000A3102">
        <w:rPr>
          <w:rFonts w:ascii="Times New Roman" w:hAnsi="Times New Roman" w:cs="Times New Roman"/>
          <w:sz w:val="22"/>
          <w:szCs w:val="22"/>
          <w:lang w:val="es-ES" w:eastAsia="en-US"/>
        </w:rPr>
        <w:t>..</w:t>
      </w:r>
      <w:proofErr w:type="gramEnd"/>
      <w:r w:rsidRPr="000A3102">
        <w:rPr>
          <w:rFonts w:ascii="Times New Roman" w:hAnsi="Times New Roman" w:cs="Times New Roman"/>
          <w:sz w:val="22"/>
          <w:szCs w:val="22"/>
          <w:lang w:val="es-ES" w:eastAsia="en-US"/>
        </w:rPr>
        <w:t>………, la cual se encuentra bajo su dirección.</w:t>
      </w:r>
      <w:r w:rsidR="00C72555" w:rsidRPr="000A3102">
        <w:rPr>
          <w:rFonts w:ascii="Times New Roman" w:hAnsi="Times New Roman" w:cs="Times New Roman"/>
          <w:sz w:val="22"/>
          <w:szCs w:val="22"/>
          <w:lang w:val="es-ES" w:eastAsia="en-US"/>
        </w:rPr>
        <w:t xml:space="preserve"> </w:t>
      </w:r>
    </w:p>
    <w:p w:rsidR="00C72555" w:rsidRPr="000A3102" w:rsidRDefault="00C72555" w:rsidP="00210FD6">
      <w:pPr>
        <w:spacing w:line="360" w:lineRule="auto"/>
        <w:ind w:firstLine="3402"/>
        <w:jc w:val="both"/>
        <w:rPr>
          <w:rFonts w:ascii="Times New Roman" w:hAnsi="Times New Roman" w:cs="Times New Roman"/>
          <w:sz w:val="22"/>
          <w:szCs w:val="22"/>
          <w:lang w:val="es-ES" w:eastAsia="en-US"/>
        </w:rPr>
      </w:pPr>
    </w:p>
    <w:p w:rsidR="00E6220F" w:rsidRPr="000A3102" w:rsidRDefault="00E6220F" w:rsidP="00210FD6">
      <w:pPr>
        <w:spacing w:line="360" w:lineRule="auto"/>
        <w:ind w:firstLine="3402"/>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Teniendo en cuenta los requisitos expuestos en las “Normas para presentación de Tesis/ Tesina Licenciatura en Turismo” vigente, expreso las siguientes consideraciones:</w:t>
      </w:r>
    </w:p>
    <w:p w:rsidR="00DE0522" w:rsidRPr="000A3102" w:rsidRDefault="00DE0522" w:rsidP="00210FD6">
      <w:pPr>
        <w:spacing w:line="360" w:lineRule="auto"/>
        <w:ind w:firstLine="3402"/>
        <w:jc w:val="both"/>
        <w:rPr>
          <w:rFonts w:ascii="Times New Roman" w:hAnsi="Times New Roman" w:cs="Times New Roman"/>
          <w:sz w:val="22"/>
          <w:szCs w:val="22"/>
          <w:lang w:val="es-ES" w:eastAsia="en-US"/>
        </w:rPr>
      </w:pP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Pertinencia y actualización de los antecedentes referidos tanto al problema presentado como al marco teórico y conceptual.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Coherencia entre título, aspectos metodológicos, marco teórico y conceptual, desarrollo y conclusiones.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Proceso de elaboración del trabajo.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Técnicas o instrumentos utilizados: pertinencia y calidad.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Rigurosidad en el análisis de los datos.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Sustento empírico y/o teórico de las conclusiones parciales y finales.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Adecuación y actualización de la bibliografía utilizada.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Originalidad del enfoque o propuesta.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Uso de conceptos teóricos.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Referencia a autores. </w:t>
      </w:r>
    </w:p>
    <w:p w:rsidR="00E6220F" w:rsidRPr="000A3102" w:rsidRDefault="00E6220F" w:rsidP="00210FD6">
      <w:pPr>
        <w:numPr>
          <w:ilvl w:val="0"/>
          <w:numId w:val="26"/>
        </w:numPr>
        <w:spacing w:after="160" w:line="360" w:lineRule="auto"/>
        <w:ind w:left="426" w:hanging="426"/>
        <w:contextualSpacing/>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Expresión escrita.</w:t>
      </w:r>
    </w:p>
    <w:p w:rsidR="00E6220F" w:rsidRPr="000A3102" w:rsidRDefault="00E6220F" w:rsidP="00E6220F">
      <w:pPr>
        <w:spacing w:line="360" w:lineRule="auto"/>
        <w:jc w:val="both"/>
        <w:rPr>
          <w:rFonts w:ascii="Times New Roman" w:hAnsi="Times New Roman" w:cs="Times New Roman"/>
          <w:sz w:val="22"/>
          <w:szCs w:val="22"/>
          <w:lang w:val="es-ES" w:eastAsia="en-US"/>
        </w:rPr>
      </w:pPr>
    </w:p>
    <w:p w:rsidR="00E6220F" w:rsidRPr="000A3102" w:rsidRDefault="00E6220F" w:rsidP="00210FD6">
      <w:pPr>
        <w:spacing w:line="360" w:lineRule="auto"/>
        <w:ind w:firstLine="3402"/>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 xml:space="preserve">Ante lo expuesto, el dictamen final de la tesis/tesina de referencia es: “Aceptado”, “Aceptado con observaciones” o “No aceptado”. </w:t>
      </w:r>
    </w:p>
    <w:p w:rsidR="00DE0522" w:rsidRPr="000A3102" w:rsidRDefault="00DE0522" w:rsidP="00210FD6">
      <w:pPr>
        <w:spacing w:line="360" w:lineRule="auto"/>
        <w:ind w:firstLine="3402"/>
        <w:jc w:val="both"/>
        <w:rPr>
          <w:rFonts w:ascii="Times New Roman" w:hAnsi="Times New Roman" w:cs="Times New Roman"/>
          <w:sz w:val="22"/>
          <w:szCs w:val="22"/>
          <w:lang w:val="es-ES" w:eastAsia="en-US"/>
        </w:rPr>
      </w:pPr>
    </w:p>
    <w:p w:rsidR="00E6220F" w:rsidRPr="000A3102" w:rsidRDefault="00E6220F" w:rsidP="00210FD6">
      <w:pPr>
        <w:spacing w:line="360" w:lineRule="auto"/>
        <w:ind w:firstLine="3402"/>
        <w:jc w:val="both"/>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Sin otro particular, saluda a Usted atentamente</w:t>
      </w:r>
      <w:r w:rsidR="00C72555" w:rsidRPr="000A3102">
        <w:rPr>
          <w:rFonts w:ascii="Times New Roman" w:hAnsi="Times New Roman" w:cs="Times New Roman"/>
          <w:sz w:val="22"/>
          <w:szCs w:val="22"/>
          <w:lang w:val="es-ES" w:eastAsia="en-US"/>
        </w:rPr>
        <w:t>.</w:t>
      </w:r>
    </w:p>
    <w:p w:rsidR="00DE0522" w:rsidRPr="000A3102" w:rsidRDefault="00DE0522" w:rsidP="00E6220F">
      <w:pPr>
        <w:spacing w:line="360" w:lineRule="auto"/>
        <w:jc w:val="right"/>
        <w:rPr>
          <w:rFonts w:ascii="Times New Roman" w:hAnsi="Times New Roman" w:cs="Times New Roman"/>
          <w:sz w:val="22"/>
          <w:szCs w:val="22"/>
          <w:lang w:val="es-ES" w:eastAsia="en-US"/>
        </w:rPr>
      </w:pPr>
    </w:p>
    <w:p w:rsidR="00DE0522" w:rsidRPr="000A3102" w:rsidRDefault="00210FD6" w:rsidP="00E6220F">
      <w:pPr>
        <w:spacing w:line="360" w:lineRule="auto"/>
        <w:jc w:val="right"/>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FIRMA DEL JURADO</w:t>
      </w:r>
    </w:p>
    <w:p w:rsidR="00E6220F" w:rsidRPr="000A3102" w:rsidRDefault="00210FD6" w:rsidP="00E6220F">
      <w:pPr>
        <w:spacing w:line="360" w:lineRule="auto"/>
        <w:jc w:val="right"/>
        <w:rPr>
          <w:rFonts w:ascii="Times New Roman" w:hAnsi="Times New Roman" w:cs="Times New Roman"/>
          <w:sz w:val="22"/>
          <w:szCs w:val="22"/>
          <w:lang w:val="es-ES" w:eastAsia="en-US"/>
        </w:rPr>
      </w:pPr>
      <w:r w:rsidRPr="000A3102">
        <w:rPr>
          <w:rFonts w:ascii="Times New Roman" w:hAnsi="Times New Roman" w:cs="Times New Roman"/>
          <w:sz w:val="22"/>
          <w:szCs w:val="22"/>
          <w:lang w:val="es-ES" w:eastAsia="en-US"/>
        </w:rPr>
        <w:t>NOMBRE Y APELLIDO</w:t>
      </w:r>
    </w:p>
    <w:p w:rsidR="007E6D4D" w:rsidRPr="00DE0522" w:rsidRDefault="007E6D4D">
      <w:pPr>
        <w:spacing w:line="0" w:lineRule="atLeast"/>
        <w:ind w:left="6060"/>
        <w:rPr>
          <w:rFonts w:ascii="Times New Roman" w:eastAsia="Times New Roman" w:hAnsi="Times New Roman"/>
          <w:sz w:val="22"/>
        </w:rPr>
        <w:sectPr w:rsidR="007E6D4D" w:rsidRPr="00DE0522">
          <w:pgSz w:w="11900" w:h="16838"/>
          <w:pgMar w:top="928" w:right="1120" w:bottom="1440" w:left="1000" w:header="0" w:footer="0" w:gutter="0"/>
          <w:cols w:space="0" w:equalWidth="0">
            <w:col w:w="9780"/>
          </w:cols>
          <w:docGrid w:linePitch="360"/>
        </w:sectPr>
      </w:pPr>
    </w:p>
    <w:p w:rsidR="003C6C15" w:rsidRDefault="003C6C15">
      <w:pPr>
        <w:spacing w:line="200" w:lineRule="exact"/>
        <w:rPr>
          <w:rFonts w:ascii="Times New Roman" w:eastAsia="Times New Roman" w:hAnsi="Times New Roman"/>
        </w:rPr>
      </w:pPr>
      <w:bookmarkStart w:id="7" w:name="page14"/>
      <w:bookmarkEnd w:id="7"/>
    </w:p>
    <w:p w:rsidR="003C6C15" w:rsidRDefault="003C6C15">
      <w:pPr>
        <w:spacing w:line="200" w:lineRule="exact"/>
        <w:rPr>
          <w:rFonts w:ascii="Times New Roman" w:eastAsia="Times New Roman" w:hAnsi="Times New Roman"/>
        </w:rPr>
      </w:pPr>
    </w:p>
    <w:p w:rsidR="003C6C15" w:rsidRDefault="003C6C15">
      <w:pPr>
        <w:spacing w:line="398" w:lineRule="exact"/>
        <w:rPr>
          <w:rFonts w:ascii="Times New Roman" w:eastAsia="Times New Roman" w:hAnsi="Times New Roman"/>
        </w:rPr>
      </w:pPr>
    </w:p>
    <w:p w:rsidR="003C6C15" w:rsidRDefault="003C6C15">
      <w:pPr>
        <w:spacing w:line="0" w:lineRule="atLeast"/>
        <w:ind w:left="2340"/>
        <w:rPr>
          <w:rFonts w:ascii="Times New Roman" w:eastAsia="Times New Roman" w:hAnsi="Times New Roman"/>
          <w:b/>
          <w:sz w:val="24"/>
        </w:rPr>
      </w:pPr>
      <w:r>
        <w:rPr>
          <w:rFonts w:ascii="Times New Roman" w:eastAsia="Times New Roman" w:hAnsi="Times New Roman"/>
          <w:b/>
          <w:sz w:val="24"/>
        </w:rPr>
        <w:t>Portada de la Tesis/Tesina</w:t>
      </w:r>
    </w:p>
    <w:p w:rsidR="003C6C15" w:rsidRDefault="00FA3E1F">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94592" behindDoc="1" locked="0" layoutInCell="0" allowOverlap="1">
            <wp:simplePos x="0" y="0"/>
            <wp:positionH relativeFrom="column">
              <wp:posOffset>-766445</wp:posOffset>
            </wp:positionH>
            <wp:positionV relativeFrom="paragraph">
              <wp:posOffset>40005</wp:posOffset>
            </wp:positionV>
            <wp:extent cx="6188075" cy="8246110"/>
            <wp:effectExtent l="0" t="0" r="3175" b="254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075" cy="8246110"/>
                    </a:xfrm>
                    <a:prstGeom prst="rect">
                      <a:avLst/>
                    </a:prstGeom>
                    <a:noFill/>
                  </pic:spPr>
                </pic:pic>
              </a:graphicData>
            </a:graphic>
            <wp14:sizeRelH relativeFrom="page">
              <wp14:pctWidth>0</wp14:pctWidth>
            </wp14:sizeRelH>
            <wp14:sizeRelV relativeFrom="page">
              <wp14:pctHeight>0</wp14:pctHeight>
            </wp14:sizeRelV>
          </wp:anchor>
        </w:drawing>
      </w: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319" w:lineRule="exact"/>
        <w:rPr>
          <w:rFonts w:ascii="Times New Roman" w:eastAsia="Times New Roman" w:hAnsi="Times New Roman"/>
        </w:rPr>
      </w:pPr>
    </w:p>
    <w:p w:rsidR="003C6C15" w:rsidRDefault="003C6C15">
      <w:pPr>
        <w:spacing w:line="0" w:lineRule="atLeast"/>
        <w:ind w:left="860"/>
        <w:rPr>
          <w:rFonts w:ascii="Times New Roman" w:eastAsia="Times New Roman" w:hAnsi="Times New Roman"/>
          <w:b/>
          <w:sz w:val="32"/>
        </w:rPr>
      </w:pPr>
      <w:r>
        <w:rPr>
          <w:rFonts w:ascii="Times New Roman" w:eastAsia="Times New Roman" w:hAnsi="Times New Roman"/>
          <w:b/>
          <w:sz w:val="32"/>
        </w:rPr>
        <w:t>UNIVERSIDAD NACIONAL DEL SUR</w:t>
      </w:r>
    </w:p>
    <w:p w:rsidR="003C6C15" w:rsidRDefault="003C6C15">
      <w:pPr>
        <w:spacing w:line="257" w:lineRule="exact"/>
        <w:rPr>
          <w:rFonts w:ascii="Times New Roman" w:eastAsia="Times New Roman" w:hAnsi="Times New Roman"/>
        </w:rPr>
      </w:pPr>
    </w:p>
    <w:p w:rsidR="003C6C15" w:rsidRDefault="003C6C15">
      <w:pPr>
        <w:spacing w:line="0" w:lineRule="atLeast"/>
        <w:rPr>
          <w:rFonts w:ascii="Times New Roman" w:eastAsia="Times New Roman" w:hAnsi="Times New Roman"/>
          <w:b/>
          <w:sz w:val="32"/>
        </w:rPr>
      </w:pPr>
      <w:r>
        <w:rPr>
          <w:rFonts w:ascii="Times New Roman" w:eastAsia="Times New Roman" w:hAnsi="Times New Roman"/>
          <w:b/>
          <w:sz w:val="32"/>
        </w:rPr>
        <w:t>DEPARTAMENTO DE GEOGRAFÍA Y TURISMO</w:t>
      </w: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30" w:lineRule="exact"/>
        <w:rPr>
          <w:rFonts w:ascii="Times New Roman" w:eastAsia="Times New Roman" w:hAnsi="Times New Roman"/>
        </w:rPr>
      </w:pPr>
    </w:p>
    <w:p w:rsidR="003C6C15" w:rsidRDefault="003C6C15">
      <w:pPr>
        <w:spacing w:line="0" w:lineRule="atLeast"/>
        <w:ind w:left="420"/>
        <w:rPr>
          <w:rFonts w:ascii="Times New Roman" w:eastAsia="Times New Roman" w:hAnsi="Times New Roman"/>
          <w:b/>
          <w:sz w:val="32"/>
        </w:rPr>
      </w:pPr>
      <w:r>
        <w:rPr>
          <w:rFonts w:ascii="Times New Roman" w:eastAsia="Times New Roman" w:hAnsi="Times New Roman"/>
          <w:b/>
          <w:sz w:val="32"/>
        </w:rPr>
        <w:t>TESINA DE LICENCIATURA EN TURISMO</w:t>
      </w:r>
    </w:p>
    <w:p w:rsidR="003C6C15" w:rsidRDefault="00FA3E1F">
      <w:pPr>
        <w:spacing w:line="200" w:lineRule="exact"/>
        <w:rPr>
          <w:rFonts w:ascii="Times New Roman" w:eastAsia="Times New Roman" w:hAnsi="Times New Roman"/>
        </w:rPr>
      </w:pPr>
      <w:r>
        <w:rPr>
          <w:rFonts w:ascii="Times New Roman" w:eastAsia="Times New Roman" w:hAnsi="Times New Roman"/>
          <w:b/>
          <w:noProof/>
          <w:sz w:val="32"/>
        </w:rPr>
        <mc:AlternateContent>
          <mc:Choice Requires="wps">
            <w:drawing>
              <wp:anchor distT="0" distB="0" distL="114300" distR="114300" simplePos="0" relativeHeight="251695616" behindDoc="1" locked="0" layoutInCell="0" allowOverlap="1">
                <wp:simplePos x="0" y="0"/>
                <wp:positionH relativeFrom="column">
                  <wp:posOffset>462280</wp:posOffset>
                </wp:positionH>
                <wp:positionV relativeFrom="paragraph">
                  <wp:posOffset>407035</wp:posOffset>
                </wp:positionV>
                <wp:extent cx="3608070" cy="3007995"/>
                <wp:effectExtent l="1905" t="635" r="0" b="127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30079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2E0CC5" id="Rectangle 77" o:spid="_x0000_s1026" style="position:absolute;margin-left:36.4pt;margin-top:32.05pt;width:284.1pt;height:236.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" o:allowincell="f" strokecolor="white"/>
            </w:pict>
          </mc:Fallback>
        </mc:AlternateContent>
      </w: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358" w:lineRule="exact"/>
        <w:rPr>
          <w:rFonts w:ascii="Times New Roman" w:eastAsia="Times New Roman" w:hAnsi="Times New Roman"/>
        </w:rPr>
      </w:pPr>
    </w:p>
    <w:p w:rsidR="003C6C15" w:rsidRDefault="003C6C15">
      <w:pPr>
        <w:spacing w:line="239" w:lineRule="auto"/>
        <w:ind w:left="1960"/>
        <w:rPr>
          <w:rFonts w:ascii="Times New Roman" w:eastAsia="Times New Roman" w:hAnsi="Times New Roman"/>
          <w:b/>
          <w:sz w:val="36"/>
        </w:rPr>
      </w:pPr>
      <w:r>
        <w:rPr>
          <w:rFonts w:ascii="Times New Roman" w:eastAsia="Times New Roman" w:hAnsi="Times New Roman"/>
          <w:sz w:val="36"/>
        </w:rPr>
        <w:t>“</w:t>
      </w:r>
      <w:r>
        <w:rPr>
          <w:rFonts w:ascii="Times New Roman" w:eastAsia="Times New Roman" w:hAnsi="Times New Roman"/>
          <w:b/>
          <w:sz w:val="36"/>
        </w:rPr>
        <w:t>Título de la Tesina”</w:t>
      </w: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360" w:lineRule="exact"/>
        <w:rPr>
          <w:rFonts w:ascii="Times New Roman" w:eastAsia="Times New Roman" w:hAnsi="Times New Roman"/>
        </w:rPr>
      </w:pPr>
    </w:p>
    <w:p w:rsidR="003C6C15" w:rsidRDefault="003C6C15">
      <w:pPr>
        <w:spacing w:line="0" w:lineRule="atLeast"/>
        <w:ind w:left="3140"/>
        <w:rPr>
          <w:rFonts w:ascii="Times New Roman" w:eastAsia="Times New Roman" w:hAnsi="Times New Roman"/>
          <w:b/>
          <w:sz w:val="28"/>
        </w:rPr>
      </w:pPr>
      <w:proofErr w:type="spellStart"/>
      <w:r>
        <w:rPr>
          <w:rFonts w:ascii="Times New Roman" w:eastAsia="Times New Roman" w:hAnsi="Times New Roman"/>
          <w:b/>
          <w:sz w:val="28"/>
        </w:rPr>
        <w:t>Tesista</w:t>
      </w:r>
      <w:proofErr w:type="spellEnd"/>
      <w:r>
        <w:rPr>
          <w:rFonts w:ascii="Times New Roman" w:eastAsia="Times New Roman" w:hAnsi="Times New Roman"/>
          <w:b/>
          <w:sz w:val="28"/>
        </w:rPr>
        <w:t>:</w:t>
      </w:r>
    </w:p>
    <w:p w:rsidR="003C6C15" w:rsidRDefault="003C6C15">
      <w:pPr>
        <w:spacing w:line="249" w:lineRule="exact"/>
        <w:rPr>
          <w:rFonts w:ascii="Times New Roman" w:eastAsia="Times New Roman" w:hAnsi="Times New Roman"/>
        </w:rPr>
      </w:pPr>
    </w:p>
    <w:p w:rsidR="003C6C15" w:rsidRDefault="003C6C15">
      <w:pPr>
        <w:spacing w:line="0" w:lineRule="atLeast"/>
        <w:ind w:left="2900"/>
        <w:rPr>
          <w:rFonts w:ascii="Times New Roman" w:eastAsia="Times New Roman" w:hAnsi="Times New Roman"/>
          <w:b/>
          <w:sz w:val="28"/>
        </w:rPr>
      </w:pPr>
      <w:r>
        <w:rPr>
          <w:rFonts w:ascii="Times New Roman" w:eastAsia="Times New Roman" w:hAnsi="Times New Roman"/>
          <w:b/>
          <w:sz w:val="28"/>
        </w:rPr>
        <w:t>Director/a:</w:t>
      </w:r>
    </w:p>
    <w:p w:rsidR="003C6C15" w:rsidRDefault="003C6C15">
      <w:pPr>
        <w:spacing w:line="247" w:lineRule="exact"/>
        <w:rPr>
          <w:rFonts w:ascii="Times New Roman" w:eastAsia="Times New Roman" w:hAnsi="Times New Roman"/>
        </w:rPr>
      </w:pPr>
    </w:p>
    <w:p w:rsidR="003C6C15" w:rsidRDefault="003C6C15">
      <w:pPr>
        <w:spacing w:line="239" w:lineRule="auto"/>
        <w:ind w:left="2680"/>
        <w:rPr>
          <w:rFonts w:ascii="Times New Roman" w:eastAsia="Times New Roman" w:hAnsi="Times New Roman"/>
          <w:b/>
          <w:sz w:val="28"/>
        </w:rPr>
      </w:pPr>
      <w:r>
        <w:rPr>
          <w:rFonts w:ascii="Times New Roman" w:eastAsia="Times New Roman" w:hAnsi="Times New Roman"/>
          <w:b/>
          <w:sz w:val="28"/>
        </w:rPr>
        <w:t>Co-Director/a:</w:t>
      </w:r>
    </w:p>
    <w:p w:rsidR="003C6C15" w:rsidRDefault="00FA3E1F">
      <w:pPr>
        <w:spacing w:line="20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96640" behindDoc="1" locked="0" layoutInCell="0" allowOverlap="1">
                <wp:simplePos x="0" y="0"/>
                <wp:positionH relativeFrom="column">
                  <wp:posOffset>462280</wp:posOffset>
                </wp:positionH>
                <wp:positionV relativeFrom="paragraph">
                  <wp:posOffset>1668145</wp:posOffset>
                </wp:positionV>
                <wp:extent cx="3768090" cy="625475"/>
                <wp:effectExtent l="1905" t="0" r="1905" b="4445"/>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625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65E183" id="Rectangle 78" o:spid="_x0000_s1026" style="position:absolute;margin-left:36.4pt;margin-top:131.35pt;width:296.7pt;height:49.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" o:allowincell="f" strokecolor="white"/>
            </w:pict>
          </mc:Fallback>
        </mc:AlternateContent>
      </w: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00" w:lineRule="exact"/>
        <w:rPr>
          <w:rFonts w:ascii="Times New Roman" w:eastAsia="Times New Roman" w:hAnsi="Times New Roman"/>
        </w:rPr>
      </w:pPr>
    </w:p>
    <w:p w:rsidR="003C6C15" w:rsidRDefault="003C6C15">
      <w:pPr>
        <w:spacing w:line="270" w:lineRule="exact"/>
        <w:rPr>
          <w:rFonts w:ascii="Times New Roman" w:eastAsia="Times New Roman" w:hAnsi="Times New Roman"/>
        </w:rPr>
      </w:pPr>
    </w:p>
    <w:p w:rsidR="003C6C15" w:rsidRDefault="003C6C15">
      <w:pPr>
        <w:spacing w:line="239" w:lineRule="auto"/>
        <w:ind w:left="2220"/>
        <w:rPr>
          <w:rFonts w:ascii="Times New Roman" w:eastAsia="Times New Roman" w:hAnsi="Times New Roman"/>
          <w:b/>
          <w:sz w:val="28"/>
        </w:rPr>
      </w:pPr>
      <w:r>
        <w:rPr>
          <w:rFonts w:ascii="Times New Roman" w:eastAsia="Times New Roman" w:hAnsi="Times New Roman"/>
          <w:b/>
          <w:sz w:val="28"/>
        </w:rPr>
        <w:t>BAHÍA BLANCA, AÑO</w:t>
      </w:r>
    </w:p>
    <w:sectPr w:rsidR="003C6C15">
      <w:pgSz w:w="11900" w:h="16838"/>
      <w:pgMar w:top="928" w:right="2440" w:bottom="916" w:left="2200" w:header="0" w:footer="0" w:gutter="0"/>
      <w:cols w:space="0" w:equalWidth="0">
        <w:col w:w="72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AC" w:rsidRDefault="007405AC" w:rsidP="007405AC">
      <w:r>
        <w:separator/>
      </w:r>
    </w:p>
  </w:endnote>
  <w:endnote w:type="continuationSeparator" w:id="0">
    <w:p w:rsidR="007405AC" w:rsidRDefault="007405AC" w:rsidP="0074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AC" w:rsidRDefault="007405AC">
    <w:pPr>
      <w:pStyle w:val="Piedepgina"/>
    </w:pPr>
  </w:p>
  <w:p w:rsidR="007405AC" w:rsidRDefault="007405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AC" w:rsidRDefault="007405AC" w:rsidP="007405AC">
      <w:r>
        <w:separator/>
      </w:r>
    </w:p>
  </w:footnote>
  <w:footnote w:type="continuationSeparator" w:id="0">
    <w:p w:rsidR="007405AC" w:rsidRDefault="007405AC" w:rsidP="00740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28D253A4">
      <w:start w:val="9"/>
      <w:numFmt w:val="upperLetter"/>
      <w:lvlText w:val="%1."/>
      <w:lvlJc w:val="left"/>
    </w:lvl>
    <w:lvl w:ilvl="1" w:tplc="167283F4">
      <w:start w:val="1"/>
      <w:numFmt w:val="bullet"/>
      <w:lvlText w:val=""/>
      <w:lvlJc w:val="left"/>
    </w:lvl>
    <w:lvl w:ilvl="2" w:tplc="B11E5B8C">
      <w:start w:val="1"/>
      <w:numFmt w:val="bullet"/>
      <w:lvlText w:val=""/>
      <w:lvlJc w:val="left"/>
    </w:lvl>
    <w:lvl w:ilvl="3" w:tplc="7B86232E">
      <w:start w:val="1"/>
      <w:numFmt w:val="bullet"/>
      <w:lvlText w:val=""/>
      <w:lvlJc w:val="left"/>
    </w:lvl>
    <w:lvl w:ilvl="4" w:tplc="F3D002B6">
      <w:start w:val="1"/>
      <w:numFmt w:val="bullet"/>
      <w:lvlText w:val=""/>
      <w:lvlJc w:val="left"/>
    </w:lvl>
    <w:lvl w:ilvl="5" w:tplc="60D67150">
      <w:start w:val="1"/>
      <w:numFmt w:val="bullet"/>
      <w:lvlText w:val=""/>
      <w:lvlJc w:val="left"/>
    </w:lvl>
    <w:lvl w:ilvl="6" w:tplc="72769358">
      <w:start w:val="1"/>
      <w:numFmt w:val="bullet"/>
      <w:lvlText w:val=""/>
      <w:lvlJc w:val="left"/>
    </w:lvl>
    <w:lvl w:ilvl="7" w:tplc="278ED236">
      <w:start w:val="1"/>
      <w:numFmt w:val="bullet"/>
      <w:lvlText w:val=""/>
      <w:lvlJc w:val="left"/>
    </w:lvl>
    <w:lvl w:ilvl="8" w:tplc="F3D84EAA">
      <w:start w:val="1"/>
      <w:numFmt w:val="bullet"/>
      <w:lvlText w:val=""/>
      <w:lvlJc w:val="left"/>
    </w:lvl>
  </w:abstractNum>
  <w:abstractNum w:abstractNumId="1">
    <w:nsid w:val="00000002"/>
    <w:multiLevelType w:val="hybridMultilevel"/>
    <w:tmpl w:val="5BD062C2"/>
    <w:lvl w:ilvl="0" w:tplc="1354DD0A">
      <w:start w:val="1"/>
      <w:numFmt w:val="decimal"/>
      <w:lvlText w:val="%1."/>
      <w:lvlJc w:val="left"/>
    </w:lvl>
    <w:lvl w:ilvl="1" w:tplc="6736FE8E">
      <w:start w:val="7"/>
      <w:numFmt w:val="decimal"/>
      <w:lvlText w:val="%2."/>
      <w:lvlJc w:val="left"/>
    </w:lvl>
    <w:lvl w:ilvl="2" w:tplc="27F06686">
      <w:start w:val="1"/>
      <w:numFmt w:val="lowerLetter"/>
      <w:lvlText w:val="%3."/>
      <w:lvlJc w:val="left"/>
    </w:lvl>
    <w:lvl w:ilvl="3" w:tplc="7B04D158">
      <w:start w:val="1"/>
      <w:numFmt w:val="bullet"/>
      <w:lvlText w:val=""/>
      <w:lvlJc w:val="left"/>
    </w:lvl>
    <w:lvl w:ilvl="4" w:tplc="A4B0829A">
      <w:start w:val="1"/>
      <w:numFmt w:val="bullet"/>
      <w:lvlText w:val=""/>
      <w:lvlJc w:val="left"/>
    </w:lvl>
    <w:lvl w:ilvl="5" w:tplc="AC20E3A0">
      <w:start w:val="1"/>
      <w:numFmt w:val="bullet"/>
      <w:lvlText w:val=""/>
      <w:lvlJc w:val="left"/>
    </w:lvl>
    <w:lvl w:ilvl="6" w:tplc="FACE7300">
      <w:start w:val="1"/>
      <w:numFmt w:val="bullet"/>
      <w:lvlText w:val=""/>
      <w:lvlJc w:val="left"/>
    </w:lvl>
    <w:lvl w:ilvl="7" w:tplc="2E2246E4">
      <w:start w:val="1"/>
      <w:numFmt w:val="bullet"/>
      <w:lvlText w:val=""/>
      <w:lvlJc w:val="left"/>
    </w:lvl>
    <w:lvl w:ilvl="8" w:tplc="307C6F3E">
      <w:start w:val="1"/>
      <w:numFmt w:val="bullet"/>
      <w:lvlText w:val=""/>
      <w:lvlJc w:val="left"/>
    </w:lvl>
  </w:abstractNum>
  <w:abstractNum w:abstractNumId="2">
    <w:nsid w:val="00000003"/>
    <w:multiLevelType w:val="hybridMultilevel"/>
    <w:tmpl w:val="12200854"/>
    <w:lvl w:ilvl="0" w:tplc="6DB682A0">
      <w:start w:val="10"/>
      <w:numFmt w:val="decimal"/>
      <w:lvlText w:val="%1."/>
      <w:lvlJc w:val="left"/>
    </w:lvl>
    <w:lvl w:ilvl="1" w:tplc="CEA87D6C">
      <w:start w:val="10"/>
      <w:numFmt w:val="decimal"/>
      <w:lvlText w:val="%2."/>
      <w:lvlJc w:val="left"/>
    </w:lvl>
    <w:lvl w:ilvl="2" w:tplc="13E8F462">
      <w:start w:val="1"/>
      <w:numFmt w:val="lowerLetter"/>
      <w:lvlText w:val="%3."/>
      <w:lvlJc w:val="left"/>
    </w:lvl>
    <w:lvl w:ilvl="3" w:tplc="F8B6FD50">
      <w:start w:val="1"/>
      <w:numFmt w:val="bullet"/>
      <w:lvlText w:val=""/>
      <w:lvlJc w:val="left"/>
    </w:lvl>
    <w:lvl w:ilvl="4" w:tplc="957C4F7E">
      <w:start w:val="1"/>
      <w:numFmt w:val="bullet"/>
      <w:lvlText w:val=""/>
      <w:lvlJc w:val="left"/>
    </w:lvl>
    <w:lvl w:ilvl="5" w:tplc="E954F1D2">
      <w:start w:val="1"/>
      <w:numFmt w:val="bullet"/>
      <w:lvlText w:val=""/>
      <w:lvlJc w:val="left"/>
    </w:lvl>
    <w:lvl w:ilvl="6" w:tplc="CEFE65FE">
      <w:start w:val="1"/>
      <w:numFmt w:val="bullet"/>
      <w:lvlText w:val=""/>
      <w:lvlJc w:val="left"/>
    </w:lvl>
    <w:lvl w:ilvl="7" w:tplc="1C02FA60">
      <w:start w:val="1"/>
      <w:numFmt w:val="bullet"/>
      <w:lvlText w:val=""/>
      <w:lvlJc w:val="left"/>
    </w:lvl>
    <w:lvl w:ilvl="8" w:tplc="E56E54DE">
      <w:start w:val="1"/>
      <w:numFmt w:val="bullet"/>
      <w:lvlText w:val=""/>
      <w:lvlJc w:val="left"/>
    </w:lvl>
  </w:abstractNum>
  <w:abstractNum w:abstractNumId="3">
    <w:nsid w:val="00000004"/>
    <w:multiLevelType w:val="hybridMultilevel"/>
    <w:tmpl w:val="4DB127F8"/>
    <w:lvl w:ilvl="0" w:tplc="FA04EFDE">
      <w:start w:val="1"/>
      <w:numFmt w:val="decimal"/>
      <w:lvlText w:val="%1."/>
      <w:lvlJc w:val="left"/>
    </w:lvl>
    <w:lvl w:ilvl="1" w:tplc="B2A873FE">
      <w:start w:val="1"/>
      <w:numFmt w:val="bullet"/>
      <w:lvlText w:val=""/>
      <w:lvlJc w:val="left"/>
    </w:lvl>
    <w:lvl w:ilvl="2" w:tplc="4E1AA76E">
      <w:start w:val="1"/>
      <w:numFmt w:val="bullet"/>
      <w:lvlText w:val=""/>
      <w:lvlJc w:val="left"/>
    </w:lvl>
    <w:lvl w:ilvl="3" w:tplc="B5A04BD0">
      <w:start w:val="1"/>
      <w:numFmt w:val="bullet"/>
      <w:lvlText w:val=""/>
      <w:lvlJc w:val="left"/>
    </w:lvl>
    <w:lvl w:ilvl="4" w:tplc="F2869CC6">
      <w:start w:val="1"/>
      <w:numFmt w:val="bullet"/>
      <w:lvlText w:val=""/>
      <w:lvlJc w:val="left"/>
    </w:lvl>
    <w:lvl w:ilvl="5" w:tplc="FAECE778">
      <w:start w:val="1"/>
      <w:numFmt w:val="bullet"/>
      <w:lvlText w:val=""/>
      <w:lvlJc w:val="left"/>
    </w:lvl>
    <w:lvl w:ilvl="6" w:tplc="919A3D72">
      <w:start w:val="1"/>
      <w:numFmt w:val="bullet"/>
      <w:lvlText w:val=""/>
      <w:lvlJc w:val="left"/>
    </w:lvl>
    <w:lvl w:ilvl="7" w:tplc="ACF014AC">
      <w:start w:val="1"/>
      <w:numFmt w:val="bullet"/>
      <w:lvlText w:val=""/>
      <w:lvlJc w:val="left"/>
    </w:lvl>
    <w:lvl w:ilvl="8" w:tplc="750E39D0">
      <w:start w:val="1"/>
      <w:numFmt w:val="bullet"/>
      <w:lvlText w:val=""/>
      <w:lvlJc w:val="left"/>
    </w:lvl>
  </w:abstractNum>
  <w:abstractNum w:abstractNumId="4">
    <w:nsid w:val="00000005"/>
    <w:multiLevelType w:val="hybridMultilevel"/>
    <w:tmpl w:val="0216231A"/>
    <w:lvl w:ilvl="0" w:tplc="DA322834">
      <w:start w:val="1"/>
      <w:numFmt w:val="decimal"/>
      <w:lvlText w:val="%1"/>
      <w:lvlJc w:val="left"/>
    </w:lvl>
    <w:lvl w:ilvl="1" w:tplc="E078F130">
      <w:start w:val="1"/>
      <w:numFmt w:val="decimal"/>
      <w:lvlText w:val="1.%2."/>
      <w:lvlJc w:val="left"/>
    </w:lvl>
    <w:lvl w:ilvl="2" w:tplc="40E06208">
      <w:start w:val="1"/>
      <w:numFmt w:val="bullet"/>
      <w:lvlText w:val=""/>
      <w:lvlJc w:val="left"/>
    </w:lvl>
    <w:lvl w:ilvl="3" w:tplc="46324F80">
      <w:start w:val="1"/>
      <w:numFmt w:val="bullet"/>
      <w:lvlText w:val=""/>
      <w:lvlJc w:val="left"/>
    </w:lvl>
    <w:lvl w:ilvl="4" w:tplc="70A04796">
      <w:start w:val="1"/>
      <w:numFmt w:val="bullet"/>
      <w:lvlText w:val=""/>
      <w:lvlJc w:val="left"/>
    </w:lvl>
    <w:lvl w:ilvl="5" w:tplc="9DD0B1A0">
      <w:start w:val="1"/>
      <w:numFmt w:val="bullet"/>
      <w:lvlText w:val=""/>
      <w:lvlJc w:val="left"/>
    </w:lvl>
    <w:lvl w:ilvl="6" w:tplc="B9380CA6">
      <w:start w:val="1"/>
      <w:numFmt w:val="bullet"/>
      <w:lvlText w:val=""/>
      <w:lvlJc w:val="left"/>
    </w:lvl>
    <w:lvl w:ilvl="7" w:tplc="A790E628">
      <w:start w:val="1"/>
      <w:numFmt w:val="bullet"/>
      <w:lvlText w:val=""/>
      <w:lvlJc w:val="left"/>
    </w:lvl>
    <w:lvl w:ilvl="8" w:tplc="37F878B8">
      <w:start w:val="1"/>
      <w:numFmt w:val="bullet"/>
      <w:lvlText w:val=""/>
      <w:lvlJc w:val="left"/>
    </w:lvl>
  </w:abstractNum>
  <w:abstractNum w:abstractNumId="5">
    <w:nsid w:val="00000006"/>
    <w:multiLevelType w:val="hybridMultilevel"/>
    <w:tmpl w:val="1F16E9E8"/>
    <w:lvl w:ilvl="0" w:tplc="02C21C92">
      <w:start w:val="1"/>
      <w:numFmt w:val="decimal"/>
      <w:lvlText w:val="1.1.%1"/>
      <w:lvlJc w:val="left"/>
    </w:lvl>
    <w:lvl w:ilvl="1" w:tplc="900EEB9A">
      <w:start w:val="1"/>
      <w:numFmt w:val="decimal"/>
      <w:lvlText w:val="%2"/>
      <w:lvlJc w:val="left"/>
    </w:lvl>
    <w:lvl w:ilvl="2" w:tplc="26DACCD8">
      <w:start w:val="1"/>
      <w:numFmt w:val="bullet"/>
      <w:lvlText w:val=""/>
      <w:lvlJc w:val="left"/>
    </w:lvl>
    <w:lvl w:ilvl="3" w:tplc="2CE48B1A">
      <w:start w:val="1"/>
      <w:numFmt w:val="bullet"/>
      <w:lvlText w:val=""/>
      <w:lvlJc w:val="left"/>
    </w:lvl>
    <w:lvl w:ilvl="4" w:tplc="E25215DA">
      <w:start w:val="1"/>
      <w:numFmt w:val="bullet"/>
      <w:lvlText w:val=""/>
      <w:lvlJc w:val="left"/>
    </w:lvl>
    <w:lvl w:ilvl="5" w:tplc="CD7E0814">
      <w:start w:val="1"/>
      <w:numFmt w:val="bullet"/>
      <w:lvlText w:val=""/>
      <w:lvlJc w:val="left"/>
    </w:lvl>
    <w:lvl w:ilvl="6" w:tplc="5516C2D2">
      <w:start w:val="1"/>
      <w:numFmt w:val="bullet"/>
      <w:lvlText w:val=""/>
      <w:lvlJc w:val="left"/>
    </w:lvl>
    <w:lvl w:ilvl="7" w:tplc="6E427376">
      <w:start w:val="1"/>
      <w:numFmt w:val="bullet"/>
      <w:lvlText w:val=""/>
      <w:lvlJc w:val="left"/>
    </w:lvl>
    <w:lvl w:ilvl="8" w:tplc="E96A2E50">
      <w:start w:val="1"/>
      <w:numFmt w:val="bullet"/>
      <w:lvlText w:val=""/>
      <w:lvlJc w:val="left"/>
    </w:lvl>
  </w:abstractNum>
  <w:abstractNum w:abstractNumId="6">
    <w:nsid w:val="00000007"/>
    <w:multiLevelType w:val="hybridMultilevel"/>
    <w:tmpl w:val="1190CDE6"/>
    <w:lvl w:ilvl="0" w:tplc="592C7496">
      <w:start w:val="3"/>
      <w:numFmt w:val="decimal"/>
      <w:lvlText w:val="1.1.%1"/>
      <w:lvlJc w:val="left"/>
    </w:lvl>
    <w:lvl w:ilvl="1" w:tplc="352C4740">
      <w:start w:val="1"/>
      <w:numFmt w:val="bullet"/>
      <w:lvlText w:val=""/>
      <w:lvlJc w:val="left"/>
    </w:lvl>
    <w:lvl w:ilvl="2" w:tplc="C6040C98">
      <w:start w:val="1"/>
      <w:numFmt w:val="bullet"/>
      <w:lvlText w:val=""/>
      <w:lvlJc w:val="left"/>
    </w:lvl>
    <w:lvl w:ilvl="3" w:tplc="643A7C36">
      <w:start w:val="1"/>
      <w:numFmt w:val="bullet"/>
      <w:lvlText w:val=""/>
      <w:lvlJc w:val="left"/>
    </w:lvl>
    <w:lvl w:ilvl="4" w:tplc="B2BAFEEC">
      <w:start w:val="1"/>
      <w:numFmt w:val="bullet"/>
      <w:lvlText w:val=""/>
      <w:lvlJc w:val="left"/>
    </w:lvl>
    <w:lvl w:ilvl="5" w:tplc="34005796">
      <w:start w:val="1"/>
      <w:numFmt w:val="bullet"/>
      <w:lvlText w:val=""/>
      <w:lvlJc w:val="left"/>
    </w:lvl>
    <w:lvl w:ilvl="6" w:tplc="7356111C">
      <w:start w:val="1"/>
      <w:numFmt w:val="bullet"/>
      <w:lvlText w:val=""/>
      <w:lvlJc w:val="left"/>
    </w:lvl>
    <w:lvl w:ilvl="7" w:tplc="BBD4505C">
      <w:start w:val="1"/>
      <w:numFmt w:val="bullet"/>
      <w:lvlText w:val=""/>
      <w:lvlJc w:val="left"/>
    </w:lvl>
    <w:lvl w:ilvl="8" w:tplc="2E48F52C">
      <w:start w:val="1"/>
      <w:numFmt w:val="bullet"/>
      <w:lvlText w:val=""/>
      <w:lvlJc w:val="left"/>
    </w:lvl>
  </w:abstractNum>
  <w:abstractNum w:abstractNumId="7">
    <w:nsid w:val="00000008"/>
    <w:multiLevelType w:val="hybridMultilevel"/>
    <w:tmpl w:val="66EF438C"/>
    <w:lvl w:ilvl="0" w:tplc="8AA08FBC">
      <w:start w:val="1"/>
      <w:numFmt w:val="decimal"/>
      <w:lvlText w:val="%1"/>
      <w:lvlJc w:val="left"/>
    </w:lvl>
    <w:lvl w:ilvl="1" w:tplc="87BE047A">
      <w:start w:val="1"/>
      <w:numFmt w:val="decimal"/>
      <w:lvlText w:val="(%2)"/>
      <w:lvlJc w:val="left"/>
    </w:lvl>
    <w:lvl w:ilvl="2" w:tplc="18E43B74">
      <w:start w:val="1"/>
      <w:numFmt w:val="bullet"/>
      <w:lvlText w:val=""/>
      <w:lvlJc w:val="left"/>
    </w:lvl>
    <w:lvl w:ilvl="3" w:tplc="39E46D62">
      <w:start w:val="1"/>
      <w:numFmt w:val="bullet"/>
      <w:lvlText w:val=""/>
      <w:lvlJc w:val="left"/>
    </w:lvl>
    <w:lvl w:ilvl="4" w:tplc="B1384722">
      <w:start w:val="1"/>
      <w:numFmt w:val="bullet"/>
      <w:lvlText w:val=""/>
      <w:lvlJc w:val="left"/>
    </w:lvl>
    <w:lvl w:ilvl="5" w:tplc="6EC04494">
      <w:start w:val="1"/>
      <w:numFmt w:val="bullet"/>
      <w:lvlText w:val=""/>
      <w:lvlJc w:val="left"/>
    </w:lvl>
    <w:lvl w:ilvl="6" w:tplc="57EC6706">
      <w:start w:val="1"/>
      <w:numFmt w:val="bullet"/>
      <w:lvlText w:val=""/>
      <w:lvlJc w:val="left"/>
    </w:lvl>
    <w:lvl w:ilvl="7" w:tplc="E084B422">
      <w:start w:val="1"/>
      <w:numFmt w:val="bullet"/>
      <w:lvlText w:val=""/>
      <w:lvlJc w:val="left"/>
    </w:lvl>
    <w:lvl w:ilvl="8" w:tplc="1AA0E5A0">
      <w:start w:val="1"/>
      <w:numFmt w:val="bullet"/>
      <w:lvlText w:val=""/>
      <w:lvlJc w:val="left"/>
    </w:lvl>
  </w:abstractNum>
  <w:abstractNum w:abstractNumId="8">
    <w:nsid w:val="00000009"/>
    <w:multiLevelType w:val="hybridMultilevel"/>
    <w:tmpl w:val="140E0F76"/>
    <w:lvl w:ilvl="0" w:tplc="92207C88">
      <w:start w:val="4"/>
      <w:numFmt w:val="decimal"/>
      <w:lvlText w:val="1.1.%1"/>
      <w:lvlJc w:val="left"/>
    </w:lvl>
    <w:lvl w:ilvl="1" w:tplc="DF60F1DE">
      <w:start w:val="1"/>
      <w:numFmt w:val="decimal"/>
      <w:lvlText w:val="%2"/>
      <w:lvlJc w:val="left"/>
    </w:lvl>
    <w:lvl w:ilvl="2" w:tplc="7B18B1AA">
      <w:start w:val="1"/>
      <w:numFmt w:val="bullet"/>
      <w:lvlText w:val=""/>
      <w:lvlJc w:val="left"/>
    </w:lvl>
    <w:lvl w:ilvl="3" w:tplc="77C0A1BE">
      <w:start w:val="1"/>
      <w:numFmt w:val="bullet"/>
      <w:lvlText w:val=""/>
      <w:lvlJc w:val="left"/>
    </w:lvl>
    <w:lvl w:ilvl="4" w:tplc="8668EE06">
      <w:start w:val="1"/>
      <w:numFmt w:val="bullet"/>
      <w:lvlText w:val=""/>
      <w:lvlJc w:val="left"/>
    </w:lvl>
    <w:lvl w:ilvl="5" w:tplc="E0C8D7AC">
      <w:start w:val="1"/>
      <w:numFmt w:val="bullet"/>
      <w:lvlText w:val=""/>
      <w:lvlJc w:val="left"/>
    </w:lvl>
    <w:lvl w:ilvl="6" w:tplc="8E3C01E2">
      <w:start w:val="1"/>
      <w:numFmt w:val="bullet"/>
      <w:lvlText w:val=""/>
      <w:lvlJc w:val="left"/>
    </w:lvl>
    <w:lvl w:ilvl="7" w:tplc="A40C0882">
      <w:start w:val="1"/>
      <w:numFmt w:val="bullet"/>
      <w:lvlText w:val=""/>
      <w:lvlJc w:val="left"/>
    </w:lvl>
    <w:lvl w:ilvl="8" w:tplc="B79C69C0">
      <w:start w:val="1"/>
      <w:numFmt w:val="bullet"/>
      <w:lvlText w:val=""/>
      <w:lvlJc w:val="left"/>
    </w:lvl>
  </w:abstractNum>
  <w:abstractNum w:abstractNumId="9">
    <w:nsid w:val="0000000A"/>
    <w:multiLevelType w:val="hybridMultilevel"/>
    <w:tmpl w:val="3352255A"/>
    <w:lvl w:ilvl="0" w:tplc="5E16EE60">
      <w:start w:val="5"/>
      <w:numFmt w:val="decimal"/>
      <w:lvlText w:val="1.1.%1"/>
      <w:lvlJc w:val="left"/>
    </w:lvl>
    <w:lvl w:ilvl="1" w:tplc="A118A3CE">
      <w:start w:val="1"/>
      <w:numFmt w:val="bullet"/>
      <w:lvlText w:val=""/>
      <w:lvlJc w:val="left"/>
    </w:lvl>
    <w:lvl w:ilvl="2" w:tplc="B2FE6DD2">
      <w:start w:val="1"/>
      <w:numFmt w:val="bullet"/>
      <w:lvlText w:val=""/>
      <w:lvlJc w:val="left"/>
    </w:lvl>
    <w:lvl w:ilvl="3" w:tplc="AC0261FC">
      <w:start w:val="1"/>
      <w:numFmt w:val="bullet"/>
      <w:lvlText w:val=""/>
      <w:lvlJc w:val="left"/>
    </w:lvl>
    <w:lvl w:ilvl="4" w:tplc="8FE84EFE">
      <w:start w:val="1"/>
      <w:numFmt w:val="bullet"/>
      <w:lvlText w:val=""/>
      <w:lvlJc w:val="left"/>
    </w:lvl>
    <w:lvl w:ilvl="5" w:tplc="C63A154C">
      <w:start w:val="1"/>
      <w:numFmt w:val="bullet"/>
      <w:lvlText w:val=""/>
      <w:lvlJc w:val="left"/>
    </w:lvl>
    <w:lvl w:ilvl="6" w:tplc="5882CD9C">
      <w:start w:val="1"/>
      <w:numFmt w:val="bullet"/>
      <w:lvlText w:val=""/>
      <w:lvlJc w:val="left"/>
    </w:lvl>
    <w:lvl w:ilvl="7" w:tplc="5A9C7B2E">
      <w:start w:val="1"/>
      <w:numFmt w:val="bullet"/>
      <w:lvlText w:val=""/>
      <w:lvlJc w:val="left"/>
    </w:lvl>
    <w:lvl w:ilvl="8" w:tplc="19F65D40">
      <w:start w:val="1"/>
      <w:numFmt w:val="bullet"/>
      <w:lvlText w:val=""/>
      <w:lvlJc w:val="left"/>
    </w:lvl>
  </w:abstractNum>
  <w:abstractNum w:abstractNumId="10">
    <w:nsid w:val="0000000B"/>
    <w:multiLevelType w:val="hybridMultilevel"/>
    <w:tmpl w:val="109CF92E"/>
    <w:lvl w:ilvl="0" w:tplc="4148C730">
      <w:start w:val="7"/>
      <w:numFmt w:val="decimal"/>
      <w:lvlText w:val="1.1.%1"/>
      <w:lvlJc w:val="left"/>
    </w:lvl>
    <w:lvl w:ilvl="1" w:tplc="23B64852">
      <w:start w:val="1"/>
      <w:numFmt w:val="bullet"/>
      <w:lvlText w:val=""/>
      <w:lvlJc w:val="left"/>
    </w:lvl>
    <w:lvl w:ilvl="2" w:tplc="FDCE5588">
      <w:start w:val="1"/>
      <w:numFmt w:val="bullet"/>
      <w:lvlText w:val=""/>
      <w:lvlJc w:val="left"/>
    </w:lvl>
    <w:lvl w:ilvl="3" w:tplc="9508E8EA">
      <w:start w:val="1"/>
      <w:numFmt w:val="bullet"/>
      <w:lvlText w:val=""/>
      <w:lvlJc w:val="left"/>
    </w:lvl>
    <w:lvl w:ilvl="4" w:tplc="1E7CE0D0">
      <w:start w:val="1"/>
      <w:numFmt w:val="bullet"/>
      <w:lvlText w:val=""/>
      <w:lvlJc w:val="left"/>
    </w:lvl>
    <w:lvl w:ilvl="5" w:tplc="4DA87C10">
      <w:start w:val="1"/>
      <w:numFmt w:val="bullet"/>
      <w:lvlText w:val=""/>
      <w:lvlJc w:val="left"/>
    </w:lvl>
    <w:lvl w:ilvl="6" w:tplc="DA80FCC8">
      <w:start w:val="1"/>
      <w:numFmt w:val="bullet"/>
      <w:lvlText w:val=""/>
      <w:lvlJc w:val="left"/>
    </w:lvl>
    <w:lvl w:ilvl="7" w:tplc="10A6F102">
      <w:start w:val="1"/>
      <w:numFmt w:val="bullet"/>
      <w:lvlText w:val=""/>
      <w:lvlJc w:val="left"/>
    </w:lvl>
    <w:lvl w:ilvl="8" w:tplc="5F0224FA">
      <w:start w:val="1"/>
      <w:numFmt w:val="bullet"/>
      <w:lvlText w:val=""/>
      <w:lvlJc w:val="left"/>
    </w:lvl>
  </w:abstractNum>
  <w:abstractNum w:abstractNumId="11">
    <w:nsid w:val="0000000C"/>
    <w:multiLevelType w:val="hybridMultilevel"/>
    <w:tmpl w:val="0DED7262"/>
    <w:lvl w:ilvl="0" w:tplc="9E32833C">
      <w:start w:val="1"/>
      <w:numFmt w:val="decimal"/>
      <w:lvlText w:val="%1."/>
      <w:lvlJc w:val="left"/>
    </w:lvl>
    <w:lvl w:ilvl="1" w:tplc="20E42D72">
      <w:start w:val="1"/>
      <w:numFmt w:val="bullet"/>
      <w:lvlText w:val=""/>
      <w:lvlJc w:val="left"/>
    </w:lvl>
    <w:lvl w:ilvl="2" w:tplc="F770121A">
      <w:start w:val="1"/>
      <w:numFmt w:val="bullet"/>
      <w:lvlText w:val=""/>
      <w:lvlJc w:val="left"/>
    </w:lvl>
    <w:lvl w:ilvl="3" w:tplc="B1F6D7F2">
      <w:start w:val="1"/>
      <w:numFmt w:val="bullet"/>
      <w:lvlText w:val=""/>
      <w:lvlJc w:val="left"/>
    </w:lvl>
    <w:lvl w:ilvl="4" w:tplc="FA2AB850">
      <w:start w:val="1"/>
      <w:numFmt w:val="bullet"/>
      <w:lvlText w:val=""/>
      <w:lvlJc w:val="left"/>
    </w:lvl>
    <w:lvl w:ilvl="5" w:tplc="88440760">
      <w:start w:val="1"/>
      <w:numFmt w:val="bullet"/>
      <w:lvlText w:val=""/>
      <w:lvlJc w:val="left"/>
    </w:lvl>
    <w:lvl w:ilvl="6" w:tplc="5BC4E1BA">
      <w:start w:val="1"/>
      <w:numFmt w:val="bullet"/>
      <w:lvlText w:val=""/>
      <w:lvlJc w:val="left"/>
    </w:lvl>
    <w:lvl w:ilvl="7" w:tplc="3DF66698">
      <w:start w:val="1"/>
      <w:numFmt w:val="bullet"/>
      <w:lvlText w:val=""/>
      <w:lvlJc w:val="left"/>
    </w:lvl>
    <w:lvl w:ilvl="8" w:tplc="4A5E4B3C">
      <w:start w:val="1"/>
      <w:numFmt w:val="bullet"/>
      <w:lvlText w:val=""/>
      <w:lvlJc w:val="left"/>
    </w:lvl>
  </w:abstractNum>
  <w:abstractNum w:abstractNumId="12">
    <w:nsid w:val="0000000D"/>
    <w:multiLevelType w:val="hybridMultilevel"/>
    <w:tmpl w:val="7FDCC232"/>
    <w:lvl w:ilvl="0" w:tplc="AA52AC48">
      <w:start w:val="1"/>
      <w:numFmt w:val="decimal"/>
      <w:lvlText w:val="%1."/>
      <w:lvlJc w:val="left"/>
    </w:lvl>
    <w:lvl w:ilvl="1" w:tplc="F3CA27BA">
      <w:start w:val="1"/>
      <w:numFmt w:val="bullet"/>
      <w:lvlText w:val=""/>
      <w:lvlJc w:val="left"/>
    </w:lvl>
    <w:lvl w:ilvl="2" w:tplc="52783842">
      <w:start w:val="1"/>
      <w:numFmt w:val="bullet"/>
      <w:lvlText w:val=""/>
      <w:lvlJc w:val="left"/>
    </w:lvl>
    <w:lvl w:ilvl="3" w:tplc="A67A3750">
      <w:start w:val="1"/>
      <w:numFmt w:val="bullet"/>
      <w:lvlText w:val=""/>
      <w:lvlJc w:val="left"/>
    </w:lvl>
    <w:lvl w:ilvl="4" w:tplc="77A2DFA0">
      <w:start w:val="1"/>
      <w:numFmt w:val="bullet"/>
      <w:lvlText w:val=""/>
      <w:lvlJc w:val="left"/>
    </w:lvl>
    <w:lvl w:ilvl="5" w:tplc="9014E8B2">
      <w:start w:val="1"/>
      <w:numFmt w:val="bullet"/>
      <w:lvlText w:val=""/>
      <w:lvlJc w:val="left"/>
    </w:lvl>
    <w:lvl w:ilvl="6" w:tplc="9808E23E">
      <w:start w:val="1"/>
      <w:numFmt w:val="bullet"/>
      <w:lvlText w:val=""/>
      <w:lvlJc w:val="left"/>
    </w:lvl>
    <w:lvl w:ilvl="7" w:tplc="E75E9CF0">
      <w:start w:val="1"/>
      <w:numFmt w:val="bullet"/>
      <w:lvlText w:val=""/>
      <w:lvlJc w:val="left"/>
    </w:lvl>
    <w:lvl w:ilvl="8" w:tplc="25EC1E7A">
      <w:start w:val="1"/>
      <w:numFmt w:val="bullet"/>
      <w:lvlText w:val=""/>
      <w:lvlJc w:val="left"/>
    </w:lvl>
  </w:abstractNum>
  <w:abstractNum w:abstractNumId="13">
    <w:nsid w:val="0000000E"/>
    <w:multiLevelType w:val="hybridMultilevel"/>
    <w:tmpl w:val="2F900AC0"/>
    <w:lvl w:ilvl="0" w:tplc="419684EE">
      <w:start w:val="2"/>
      <w:numFmt w:val="decimal"/>
      <w:lvlText w:val="%1."/>
      <w:lvlJc w:val="left"/>
      <w:rPr>
        <w:rFonts w:hint="default"/>
        <w:b w:val="0"/>
        <w:i w:val="0"/>
      </w:rPr>
    </w:lvl>
    <w:lvl w:ilvl="1" w:tplc="2E8860E2">
      <w:start w:val="1"/>
      <w:numFmt w:val="lowerLetter"/>
      <w:lvlText w:val="%2."/>
      <w:lvlJc w:val="left"/>
    </w:lvl>
    <w:lvl w:ilvl="2" w:tplc="20360CC0">
      <w:start w:val="1"/>
      <w:numFmt w:val="bullet"/>
      <w:lvlText w:val=""/>
      <w:lvlJc w:val="left"/>
    </w:lvl>
    <w:lvl w:ilvl="3" w:tplc="6BA8698E">
      <w:start w:val="1"/>
      <w:numFmt w:val="bullet"/>
      <w:lvlText w:val=""/>
      <w:lvlJc w:val="left"/>
    </w:lvl>
    <w:lvl w:ilvl="4" w:tplc="EBC8F506">
      <w:start w:val="1"/>
      <w:numFmt w:val="bullet"/>
      <w:lvlText w:val=""/>
      <w:lvlJc w:val="left"/>
    </w:lvl>
    <w:lvl w:ilvl="5" w:tplc="7D603B28">
      <w:start w:val="1"/>
      <w:numFmt w:val="bullet"/>
      <w:lvlText w:val=""/>
      <w:lvlJc w:val="left"/>
    </w:lvl>
    <w:lvl w:ilvl="6" w:tplc="D076EB76">
      <w:start w:val="1"/>
      <w:numFmt w:val="bullet"/>
      <w:lvlText w:val=""/>
      <w:lvlJc w:val="left"/>
    </w:lvl>
    <w:lvl w:ilvl="7" w:tplc="A88CA69A">
      <w:start w:val="1"/>
      <w:numFmt w:val="bullet"/>
      <w:lvlText w:val=""/>
      <w:lvlJc w:val="left"/>
    </w:lvl>
    <w:lvl w:ilvl="8" w:tplc="0F8CBB76">
      <w:start w:val="1"/>
      <w:numFmt w:val="bullet"/>
      <w:lvlText w:val=""/>
      <w:lvlJc w:val="left"/>
    </w:lvl>
  </w:abstractNum>
  <w:abstractNum w:abstractNumId="14">
    <w:nsid w:val="0000000F"/>
    <w:multiLevelType w:val="hybridMultilevel"/>
    <w:tmpl w:val="41A7C4C8"/>
    <w:lvl w:ilvl="0" w:tplc="CD444EE0">
      <w:start w:val="6"/>
      <w:numFmt w:val="decimal"/>
      <w:lvlText w:val="%1."/>
      <w:lvlJc w:val="left"/>
    </w:lvl>
    <w:lvl w:ilvl="1" w:tplc="7868CAD2">
      <w:start w:val="1"/>
      <w:numFmt w:val="lowerLetter"/>
      <w:lvlText w:val="%2."/>
      <w:lvlJc w:val="left"/>
    </w:lvl>
    <w:lvl w:ilvl="2" w:tplc="75188064">
      <w:start w:val="1"/>
      <w:numFmt w:val="bullet"/>
      <w:lvlText w:val=""/>
      <w:lvlJc w:val="left"/>
    </w:lvl>
    <w:lvl w:ilvl="3" w:tplc="042C8FA6">
      <w:start w:val="1"/>
      <w:numFmt w:val="bullet"/>
      <w:lvlText w:val=""/>
      <w:lvlJc w:val="left"/>
    </w:lvl>
    <w:lvl w:ilvl="4" w:tplc="61F08C06">
      <w:start w:val="1"/>
      <w:numFmt w:val="bullet"/>
      <w:lvlText w:val=""/>
      <w:lvlJc w:val="left"/>
    </w:lvl>
    <w:lvl w:ilvl="5" w:tplc="4BE4DA2A">
      <w:start w:val="1"/>
      <w:numFmt w:val="bullet"/>
      <w:lvlText w:val=""/>
      <w:lvlJc w:val="left"/>
    </w:lvl>
    <w:lvl w:ilvl="6" w:tplc="35D80DD6">
      <w:start w:val="1"/>
      <w:numFmt w:val="bullet"/>
      <w:lvlText w:val=""/>
      <w:lvlJc w:val="left"/>
    </w:lvl>
    <w:lvl w:ilvl="7" w:tplc="2904CEB4">
      <w:start w:val="1"/>
      <w:numFmt w:val="bullet"/>
      <w:lvlText w:val=""/>
      <w:lvlJc w:val="left"/>
    </w:lvl>
    <w:lvl w:ilvl="8" w:tplc="454CBF82">
      <w:start w:val="1"/>
      <w:numFmt w:val="bullet"/>
      <w:lvlText w:val=""/>
      <w:lvlJc w:val="left"/>
    </w:lvl>
  </w:abstractNum>
  <w:abstractNum w:abstractNumId="15">
    <w:nsid w:val="00000010"/>
    <w:multiLevelType w:val="hybridMultilevel"/>
    <w:tmpl w:val="6B68079A"/>
    <w:lvl w:ilvl="0" w:tplc="5390153E">
      <w:start w:val="22"/>
      <w:numFmt w:val="upperLetter"/>
      <w:lvlText w:val="%1."/>
      <w:lvlJc w:val="left"/>
    </w:lvl>
    <w:lvl w:ilvl="1" w:tplc="4950E2C6">
      <w:start w:val="1"/>
      <w:numFmt w:val="decimal"/>
      <w:lvlText w:val="%2."/>
      <w:lvlJc w:val="left"/>
    </w:lvl>
    <w:lvl w:ilvl="2" w:tplc="6D0A747E">
      <w:start w:val="1"/>
      <w:numFmt w:val="bullet"/>
      <w:lvlText w:val=""/>
      <w:lvlJc w:val="left"/>
    </w:lvl>
    <w:lvl w:ilvl="3" w:tplc="7E5E55E2">
      <w:start w:val="1"/>
      <w:numFmt w:val="bullet"/>
      <w:lvlText w:val=""/>
      <w:lvlJc w:val="left"/>
    </w:lvl>
    <w:lvl w:ilvl="4" w:tplc="56A68C5A">
      <w:start w:val="1"/>
      <w:numFmt w:val="bullet"/>
      <w:lvlText w:val=""/>
      <w:lvlJc w:val="left"/>
    </w:lvl>
    <w:lvl w:ilvl="5" w:tplc="D30C0770">
      <w:start w:val="1"/>
      <w:numFmt w:val="bullet"/>
      <w:lvlText w:val=""/>
      <w:lvlJc w:val="left"/>
    </w:lvl>
    <w:lvl w:ilvl="6" w:tplc="C95C4C42">
      <w:start w:val="1"/>
      <w:numFmt w:val="bullet"/>
      <w:lvlText w:val=""/>
      <w:lvlJc w:val="left"/>
    </w:lvl>
    <w:lvl w:ilvl="7" w:tplc="FEF81060">
      <w:start w:val="1"/>
      <w:numFmt w:val="bullet"/>
      <w:lvlText w:val=""/>
      <w:lvlJc w:val="left"/>
    </w:lvl>
    <w:lvl w:ilvl="8" w:tplc="A7563430">
      <w:start w:val="1"/>
      <w:numFmt w:val="bullet"/>
      <w:lvlText w:val=""/>
      <w:lvlJc w:val="left"/>
    </w:lvl>
  </w:abstractNum>
  <w:abstractNum w:abstractNumId="16">
    <w:nsid w:val="19F75984"/>
    <w:multiLevelType w:val="multilevel"/>
    <w:tmpl w:val="C72EE550"/>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nsid w:val="2AFC2E81"/>
    <w:multiLevelType w:val="hybridMultilevel"/>
    <w:tmpl w:val="AD60B858"/>
    <w:lvl w:ilvl="0" w:tplc="37227D66">
      <w:start w:val="1"/>
      <w:numFmt w:val="decimal"/>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18">
    <w:nsid w:val="35147E02"/>
    <w:multiLevelType w:val="hybridMultilevel"/>
    <w:tmpl w:val="C3FE7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30D93"/>
    <w:multiLevelType w:val="hybridMultilevel"/>
    <w:tmpl w:val="EB641B30"/>
    <w:lvl w:ilvl="0" w:tplc="87766078">
      <w:start w:val="2"/>
      <w:numFmt w:val="decimal"/>
      <w:lvlText w:val="%1."/>
      <w:lvlJc w:val="left"/>
      <w:rPr>
        <w:rFonts w:hint="default"/>
        <w:b/>
        <w:i w:val="0"/>
      </w:rPr>
    </w:lvl>
    <w:lvl w:ilvl="1" w:tplc="2E8860E2">
      <w:start w:val="1"/>
      <w:numFmt w:val="lowerLetter"/>
      <w:lvlText w:val="%2."/>
      <w:lvlJc w:val="left"/>
    </w:lvl>
    <w:lvl w:ilvl="2" w:tplc="20360CC0">
      <w:start w:val="1"/>
      <w:numFmt w:val="bullet"/>
      <w:lvlText w:val=""/>
      <w:lvlJc w:val="left"/>
    </w:lvl>
    <w:lvl w:ilvl="3" w:tplc="6BA8698E">
      <w:start w:val="1"/>
      <w:numFmt w:val="bullet"/>
      <w:lvlText w:val=""/>
      <w:lvlJc w:val="left"/>
    </w:lvl>
    <w:lvl w:ilvl="4" w:tplc="EBC8F506">
      <w:start w:val="1"/>
      <w:numFmt w:val="bullet"/>
      <w:lvlText w:val=""/>
      <w:lvlJc w:val="left"/>
    </w:lvl>
    <w:lvl w:ilvl="5" w:tplc="7D603B28">
      <w:start w:val="1"/>
      <w:numFmt w:val="bullet"/>
      <w:lvlText w:val=""/>
      <w:lvlJc w:val="left"/>
    </w:lvl>
    <w:lvl w:ilvl="6" w:tplc="D076EB76">
      <w:start w:val="1"/>
      <w:numFmt w:val="bullet"/>
      <w:lvlText w:val=""/>
      <w:lvlJc w:val="left"/>
    </w:lvl>
    <w:lvl w:ilvl="7" w:tplc="A88CA69A">
      <w:start w:val="1"/>
      <w:numFmt w:val="bullet"/>
      <w:lvlText w:val=""/>
      <w:lvlJc w:val="left"/>
    </w:lvl>
    <w:lvl w:ilvl="8" w:tplc="0F8CBB76">
      <w:start w:val="1"/>
      <w:numFmt w:val="bullet"/>
      <w:lvlText w:val=""/>
      <w:lvlJc w:val="left"/>
    </w:lvl>
  </w:abstractNum>
  <w:abstractNum w:abstractNumId="20">
    <w:nsid w:val="3E6277C6"/>
    <w:multiLevelType w:val="multilevel"/>
    <w:tmpl w:val="80A480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3666B56"/>
    <w:multiLevelType w:val="hybridMultilevel"/>
    <w:tmpl w:val="05E2195A"/>
    <w:lvl w:ilvl="0" w:tplc="2C0A000F">
      <w:start w:val="1"/>
      <w:numFmt w:val="decimal"/>
      <w:lvlText w:val="%1."/>
      <w:lvlJc w:val="left"/>
      <w:pPr>
        <w:ind w:left="366" w:hanging="360"/>
      </w:pPr>
    </w:lvl>
    <w:lvl w:ilvl="1" w:tplc="2C0A0019" w:tentative="1">
      <w:start w:val="1"/>
      <w:numFmt w:val="lowerLetter"/>
      <w:lvlText w:val="%2."/>
      <w:lvlJc w:val="left"/>
      <w:pPr>
        <w:ind w:left="1086" w:hanging="360"/>
      </w:pPr>
    </w:lvl>
    <w:lvl w:ilvl="2" w:tplc="2C0A001B" w:tentative="1">
      <w:start w:val="1"/>
      <w:numFmt w:val="lowerRoman"/>
      <w:lvlText w:val="%3."/>
      <w:lvlJc w:val="right"/>
      <w:pPr>
        <w:ind w:left="1806" w:hanging="180"/>
      </w:pPr>
    </w:lvl>
    <w:lvl w:ilvl="3" w:tplc="2C0A000F" w:tentative="1">
      <w:start w:val="1"/>
      <w:numFmt w:val="decimal"/>
      <w:lvlText w:val="%4."/>
      <w:lvlJc w:val="left"/>
      <w:pPr>
        <w:ind w:left="2526" w:hanging="360"/>
      </w:pPr>
    </w:lvl>
    <w:lvl w:ilvl="4" w:tplc="2C0A0019" w:tentative="1">
      <w:start w:val="1"/>
      <w:numFmt w:val="lowerLetter"/>
      <w:lvlText w:val="%5."/>
      <w:lvlJc w:val="left"/>
      <w:pPr>
        <w:ind w:left="3246" w:hanging="360"/>
      </w:pPr>
    </w:lvl>
    <w:lvl w:ilvl="5" w:tplc="2C0A001B" w:tentative="1">
      <w:start w:val="1"/>
      <w:numFmt w:val="lowerRoman"/>
      <w:lvlText w:val="%6."/>
      <w:lvlJc w:val="right"/>
      <w:pPr>
        <w:ind w:left="3966" w:hanging="180"/>
      </w:pPr>
    </w:lvl>
    <w:lvl w:ilvl="6" w:tplc="2C0A000F" w:tentative="1">
      <w:start w:val="1"/>
      <w:numFmt w:val="decimal"/>
      <w:lvlText w:val="%7."/>
      <w:lvlJc w:val="left"/>
      <w:pPr>
        <w:ind w:left="4686" w:hanging="360"/>
      </w:pPr>
    </w:lvl>
    <w:lvl w:ilvl="7" w:tplc="2C0A0019" w:tentative="1">
      <w:start w:val="1"/>
      <w:numFmt w:val="lowerLetter"/>
      <w:lvlText w:val="%8."/>
      <w:lvlJc w:val="left"/>
      <w:pPr>
        <w:ind w:left="5406" w:hanging="360"/>
      </w:pPr>
    </w:lvl>
    <w:lvl w:ilvl="8" w:tplc="2C0A001B" w:tentative="1">
      <w:start w:val="1"/>
      <w:numFmt w:val="lowerRoman"/>
      <w:lvlText w:val="%9."/>
      <w:lvlJc w:val="right"/>
      <w:pPr>
        <w:ind w:left="6126" w:hanging="180"/>
      </w:pPr>
    </w:lvl>
  </w:abstractNum>
  <w:abstractNum w:abstractNumId="22">
    <w:nsid w:val="48424517"/>
    <w:multiLevelType w:val="hybridMultilevel"/>
    <w:tmpl w:val="AFFE43C4"/>
    <w:lvl w:ilvl="0" w:tplc="B49C512C">
      <w:start w:val="2"/>
      <w:numFmt w:val="decimal"/>
      <w:lvlText w:val="%1."/>
      <w:lvlJc w:val="left"/>
      <w:rPr>
        <w:rFonts w:hint="default"/>
        <w:b/>
        <w:i w:val="0"/>
      </w:rPr>
    </w:lvl>
    <w:lvl w:ilvl="1" w:tplc="2E8860E2">
      <w:start w:val="1"/>
      <w:numFmt w:val="lowerLetter"/>
      <w:lvlText w:val="%2."/>
      <w:lvlJc w:val="left"/>
    </w:lvl>
    <w:lvl w:ilvl="2" w:tplc="20360CC0">
      <w:start w:val="1"/>
      <w:numFmt w:val="bullet"/>
      <w:lvlText w:val=""/>
      <w:lvlJc w:val="left"/>
    </w:lvl>
    <w:lvl w:ilvl="3" w:tplc="6BA8698E">
      <w:start w:val="1"/>
      <w:numFmt w:val="bullet"/>
      <w:lvlText w:val=""/>
      <w:lvlJc w:val="left"/>
    </w:lvl>
    <w:lvl w:ilvl="4" w:tplc="EBC8F506">
      <w:start w:val="1"/>
      <w:numFmt w:val="bullet"/>
      <w:lvlText w:val=""/>
      <w:lvlJc w:val="left"/>
    </w:lvl>
    <w:lvl w:ilvl="5" w:tplc="7D603B28">
      <w:start w:val="1"/>
      <w:numFmt w:val="bullet"/>
      <w:lvlText w:val=""/>
      <w:lvlJc w:val="left"/>
    </w:lvl>
    <w:lvl w:ilvl="6" w:tplc="D076EB76">
      <w:start w:val="1"/>
      <w:numFmt w:val="bullet"/>
      <w:lvlText w:val=""/>
      <w:lvlJc w:val="left"/>
    </w:lvl>
    <w:lvl w:ilvl="7" w:tplc="A88CA69A">
      <w:start w:val="1"/>
      <w:numFmt w:val="bullet"/>
      <w:lvlText w:val=""/>
      <w:lvlJc w:val="left"/>
    </w:lvl>
    <w:lvl w:ilvl="8" w:tplc="0F8CBB76">
      <w:start w:val="1"/>
      <w:numFmt w:val="bullet"/>
      <w:lvlText w:val=""/>
      <w:lvlJc w:val="left"/>
    </w:lvl>
  </w:abstractNum>
  <w:abstractNum w:abstractNumId="23">
    <w:nsid w:val="52B70A85"/>
    <w:multiLevelType w:val="multilevel"/>
    <w:tmpl w:val="94F03E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802118C"/>
    <w:multiLevelType w:val="hybridMultilevel"/>
    <w:tmpl w:val="D2442C74"/>
    <w:lvl w:ilvl="0" w:tplc="D630AC62">
      <w:start w:val="2"/>
      <w:numFmt w:val="decimal"/>
      <w:lvlText w:val="%1."/>
      <w:lvlJc w:val="left"/>
      <w:rPr>
        <w:rFonts w:hint="default"/>
        <w:b/>
        <w:i w:val="0"/>
        <w:color w:val="auto"/>
        <w:sz w:val="22"/>
      </w:rPr>
    </w:lvl>
    <w:lvl w:ilvl="1" w:tplc="2E8860E2">
      <w:start w:val="1"/>
      <w:numFmt w:val="lowerLetter"/>
      <w:lvlText w:val="%2."/>
      <w:lvlJc w:val="left"/>
    </w:lvl>
    <w:lvl w:ilvl="2" w:tplc="20360CC0">
      <w:start w:val="1"/>
      <w:numFmt w:val="bullet"/>
      <w:lvlText w:val=""/>
      <w:lvlJc w:val="left"/>
    </w:lvl>
    <w:lvl w:ilvl="3" w:tplc="6BA8698E">
      <w:start w:val="1"/>
      <w:numFmt w:val="bullet"/>
      <w:lvlText w:val=""/>
      <w:lvlJc w:val="left"/>
    </w:lvl>
    <w:lvl w:ilvl="4" w:tplc="EBC8F506">
      <w:start w:val="1"/>
      <w:numFmt w:val="bullet"/>
      <w:lvlText w:val=""/>
      <w:lvlJc w:val="left"/>
    </w:lvl>
    <w:lvl w:ilvl="5" w:tplc="7D603B28">
      <w:start w:val="1"/>
      <w:numFmt w:val="bullet"/>
      <w:lvlText w:val=""/>
      <w:lvlJc w:val="left"/>
    </w:lvl>
    <w:lvl w:ilvl="6" w:tplc="D076EB76">
      <w:start w:val="1"/>
      <w:numFmt w:val="bullet"/>
      <w:lvlText w:val=""/>
      <w:lvlJc w:val="left"/>
    </w:lvl>
    <w:lvl w:ilvl="7" w:tplc="A88CA69A">
      <w:start w:val="1"/>
      <w:numFmt w:val="bullet"/>
      <w:lvlText w:val=""/>
      <w:lvlJc w:val="left"/>
    </w:lvl>
    <w:lvl w:ilvl="8" w:tplc="0F8CBB76">
      <w:start w:val="1"/>
      <w:numFmt w:val="bullet"/>
      <w:lvlText w:val=""/>
      <w:lvlJc w:val="left"/>
    </w:lvl>
  </w:abstractNum>
  <w:abstractNum w:abstractNumId="25">
    <w:nsid w:val="5A274B70"/>
    <w:multiLevelType w:val="hybridMultilevel"/>
    <w:tmpl w:val="FC8AD6E4"/>
    <w:lvl w:ilvl="0" w:tplc="419684EE">
      <w:start w:val="2"/>
      <w:numFmt w:val="decimal"/>
      <w:lvlText w:val="%1."/>
      <w:lvlJc w:val="left"/>
      <w:rPr>
        <w:rFonts w:hint="default"/>
        <w:b w:val="0"/>
        <w:i w:val="0"/>
      </w:rPr>
    </w:lvl>
    <w:lvl w:ilvl="1" w:tplc="73C4B2B2">
      <w:start w:val="1"/>
      <w:numFmt w:val="lowerLetter"/>
      <w:lvlText w:val="%2."/>
      <w:lvlJc w:val="left"/>
      <w:rPr>
        <w:rFonts w:ascii="Times New Roman" w:eastAsia="Times New Roman" w:hAnsi="Times New Roman" w:cs="Arial"/>
        <w:b w:val="0"/>
        <w:i w:val="0"/>
      </w:rPr>
    </w:lvl>
    <w:lvl w:ilvl="2" w:tplc="20360CC0">
      <w:start w:val="1"/>
      <w:numFmt w:val="bullet"/>
      <w:lvlText w:val=""/>
      <w:lvlJc w:val="left"/>
    </w:lvl>
    <w:lvl w:ilvl="3" w:tplc="6BA8698E">
      <w:start w:val="1"/>
      <w:numFmt w:val="bullet"/>
      <w:lvlText w:val=""/>
      <w:lvlJc w:val="left"/>
    </w:lvl>
    <w:lvl w:ilvl="4" w:tplc="EBC8F506">
      <w:start w:val="1"/>
      <w:numFmt w:val="bullet"/>
      <w:lvlText w:val=""/>
      <w:lvlJc w:val="left"/>
    </w:lvl>
    <w:lvl w:ilvl="5" w:tplc="7D603B28">
      <w:start w:val="1"/>
      <w:numFmt w:val="bullet"/>
      <w:lvlText w:val=""/>
      <w:lvlJc w:val="left"/>
    </w:lvl>
    <w:lvl w:ilvl="6" w:tplc="D076EB76">
      <w:start w:val="1"/>
      <w:numFmt w:val="bullet"/>
      <w:lvlText w:val=""/>
      <w:lvlJc w:val="left"/>
    </w:lvl>
    <w:lvl w:ilvl="7" w:tplc="A88CA69A">
      <w:start w:val="1"/>
      <w:numFmt w:val="bullet"/>
      <w:lvlText w:val=""/>
      <w:lvlJc w:val="left"/>
    </w:lvl>
    <w:lvl w:ilvl="8" w:tplc="0F8CBB76">
      <w:start w:val="1"/>
      <w:numFmt w:val="bullet"/>
      <w:lvlText w:val=""/>
      <w:lvlJc w:val="left"/>
    </w:lvl>
  </w:abstractNum>
  <w:abstractNum w:abstractNumId="26">
    <w:nsid w:val="5AB4692C"/>
    <w:multiLevelType w:val="multilevel"/>
    <w:tmpl w:val="14C8C1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21B6949"/>
    <w:multiLevelType w:val="multilevel"/>
    <w:tmpl w:val="DCD6B0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3AF566E"/>
    <w:multiLevelType w:val="hybridMultilevel"/>
    <w:tmpl w:val="E780C078"/>
    <w:lvl w:ilvl="0" w:tplc="1C3A5B70">
      <w:start w:val="1"/>
      <w:numFmt w:val="decimal"/>
      <w:lvlText w:val="%1-"/>
      <w:lvlJc w:val="left"/>
      <w:pPr>
        <w:ind w:left="360" w:hanging="360"/>
      </w:pPr>
      <w:rPr>
        <w:rFonts w:hint="default"/>
      </w:rPr>
    </w:lvl>
    <w:lvl w:ilvl="1" w:tplc="2C0A0011">
      <w:start w:val="1"/>
      <w:numFmt w:val="decimal"/>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6"/>
  </w:num>
  <w:num w:numId="19">
    <w:abstractNumId w:val="27"/>
  </w:num>
  <w:num w:numId="20">
    <w:abstractNumId w:val="17"/>
  </w:num>
  <w:num w:numId="21">
    <w:abstractNumId w:val="20"/>
  </w:num>
  <w:num w:numId="22">
    <w:abstractNumId w:val="23"/>
  </w:num>
  <w:num w:numId="23">
    <w:abstractNumId w:val="13"/>
    <w:lvlOverride w:ilvl="0">
      <w:lvl w:ilvl="0" w:tplc="419684EE">
        <w:start w:val="2"/>
        <w:numFmt w:val="decimal"/>
        <w:lvlText w:val="%1."/>
        <w:lvlJc w:val="left"/>
        <w:pPr>
          <w:ind w:left="0" w:firstLine="0"/>
        </w:pPr>
        <w:rPr>
          <w:rFonts w:hint="default"/>
        </w:rPr>
      </w:lvl>
    </w:lvlOverride>
    <w:lvlOverride w:ilvl="1">
      <w:lvl w:ilvl="1" w:tplc="2E8860E2" w:tentative="1">
        <w:start w:val="1"/>
        <w:numFmt w:val="lowerLetter"/>
        <w:lvlText w:val="%2."/>
        <w:lvlJc w:val="left"/>
        <w:pPr>
          <w:ind w:left="1440" w:hanging="360"/>
        </w:pPr>
      </w:lvl>
    </w:lvlOverride>
    <w:lvlOverride w:ilvl="2">
      <w:lvl w:ilvl="2" w:tplc="20360CC0" w:tentative="1">
        <w:start w:val="1"/>
        <w:numFmt w:val="lowerRoman"/>
        <w:lvlText w:val="%3."/>
        <w:lvlJc w:val="right"/>
        <w:pPr>
          <w:ind w:left="2160" w:hanging="180"/>
        </w:pPr>
      </w:lvl>
    </w:lvlOverride>
    <w:lvlOverride w:ilvl="3">
      <w:lvl w:ilvl="3" w:tplc="6BA8698E" w:tentative="1">
        <w:start w:val="1"/>
        <w:numFmt w:val="decimal"/>
        <w:lvlText w:val="%4."/>
        <w:lvlJc w:val="left"/>
        <w:pPr>
          <w:ind w:left="2880" w:hanging="360"/>
        </w:pPr>
      </w:lvl>
    </w:lvlOverride>
    <w:lvlOverride w:ilvl="4">
      <w:lvl w:ilvl="4" w:tplc="EBC8F506" w:tentative="1">
        <w:start w:val="1"/>
        <w:numFmt w:val="lowerLetter"/>
        <w:lvlText w:val="%5."/>
        <w:lvlJc w:val="left"/>
        <w:pPr>
          <w:ind w:left="3600" w:hanging="360"/>
        </w:pPr>
      </w:lvl>
    </w:lvlOverride>
    <w:lvlOverride w:ilvl="5">
      <w:lvl w:ilvl="5" w:tplc="7D603B28" w:tentative="1">
        <w:start w:val="1"/>
        <w:numFmt w:val="lowerRoman"/>
        <w:lvlText w:val="%6."/>
        <w:lvlJc w:val="right"/>
        <w:pPr>
          <w:ind w:left="4320" w:hanging="180"/>
        </w:pPr>
      </w:lvl>
    </w:lvlOverride>
    <w:lvlOverride w:ilvl="6">
      <w:lvl w:ilvl="6" w:tplc="D076EB76" w:tentative="1">
        <w:start w:val="1"/>
        <w:numFmt w:val="decimal"/>
        <w:lvlText w:val="%7."/>
        <w:lvlJc w:val="left"/>
        <w:pPr>
          <w:ind w:left="5040" w:hanging="360"/>
        </w:pPr>
      </w:lvl>
    </w:lvlOverride>
    <w:lvlOverride w:ilvl="7">
      <w:lvl w:ilvl="7" w:tplc="A88CA69A" w:tentative="1">
        <w:start w:val="1"/>
        <w:numFmt w:val="lowerLetter"/>
        <w:lvlText w:val="%8."/>
        <w:lvlJc w:val="left"/>
        <w:pPr>
          <w:ind w:left="5760" w:hanging="360"/>
        </w:pPr>
      </w:lvl>
    </w:lvlOverride>
    <w:lvlOverride w:ilvl="8">
      <w:lvl w:ilvl="8" w:tplc="0F8CBB76" w:tentative="1">
        <w:start w:val="1"/>
        <w:numFmt w:val="lowerRoman"/>
        <w:lvlText w:val="%9."/>
        <w:lvlJc w:val="right"/>
        <w:pPr>
          <w:ind w:left="6480" w:hanging="180"/>
        </w:pPr>
      </w:lvl>
    </w:lvlOverride>
  </w:num>
  <w:num w:numId="24">
    <w:abstractNumId w:val="19"/>
  </w:num>
  <w:num w:numId="25">
    <w:abstractNumId w:val="21"/>
  </w:num>
  <w:num w:numId="26">
    <w:abstractNumId w:val="18"/>
  </w:num>
  <w:num w:numId="27">
    <w:abstractNumId w:val="22"/>
  </w:num>
  <w:num w:numId="28">
    <w:abstractNumId w:val="24"/>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49"/>
    <w:rsid w:val="0000426D"/>
    <w:rsid w:val="000062B2"/>
    <w:rsid w:val="00010D20"/>
    <w:rsid w:val="00030BB4"/>
    <w:rsid w:val="00063137"/>
    <w:rsid w:val="000A1A6E"/>
    <w:rsid w:val="000A3102"/>
    <w:rsid w:val="000B6D70"/>
    <w:rsid w:val="000F2B0B"/>
    <w:rsid w:val="0010428A"/>
    <w:rsid w:val="00172177"/>
    <w:rsid w:val="0017357D"/>
    <w:rsid w:val="001E042E"/>
    <w:rsid w:val="001F3B5B"/>
    <w:rsid w:val="001F752E"/>
    <w:rsid w:val="00210FD6"/>
    <w:rsid w:val="00213A67"/>
    <w:rsid w:val="002C0BB0"/>
    <w:rsid w:val="00331003"/>
    <w:rsid w:val="00336449"/>
    <w:rsid w:val="003678DD"/>
    <w:rsid w:val="003C6C15"/>
    <w:rsid w:val="004B607C"/>
    <w:rsid w:val="004B7F5D"/>
    <w:rsid w:val="004D0E8D"/>
    <w:rsid w:val="004F13A6"/>
    <w:rsid w:val="00503C7E"/>
    <w:rsid w:val="005139E6"/>
    <w:rsid w:val="00515DB8"/>
    <w:rsid w:val="00564E8C"/>
    <w:rsid w:val="00594978"/>
    <w:rsid w:val="005972F0"/>
    <w:rsid w:val="0062768B"/>
    <w:rsid w:val="0063691C"/>
    <w:rsid w:val="00654862"/>
    <w:rsid w:val="006D5E55"/>
    <w:rsid w:val="00704EB8"/>
    <w:rsid w:val="0071260A"/>
    <w:rsid w:val="007149AB"/>
    <w:rsid w:val="007405AC"/>
    <w:rsid w:val="0076413D"/>
    <w:rsid w:val="0076621E"/>
    <w:rsid w:val="00795A97"/>
    <w:rsid w:val="007B0574"/>
    <w:rsid w:val="007E6D4D"/>
    <w:rsid w:val="00804084"/>
    <w:rsid w:val="00812F67"/>
    <w:rsid w:val="00825E43"/>
    <w:rsid w:val="0084556C"/>
    <w:rsid w:val="00853C70"/>
    <w:rsid w:val="008A2944"/>
    <w:rsid w:val="008F2317"/>
    <w:rsid w:val="008F5D2E"/>
    <w:rsid w:val="00943908"/>
    <w:rsid w:val="0095772B"/>
    <w:rsid w:val="009A6150"/>
    <w:rsid w:val="009B5B07"/>
    <w:rsid w:val="009E2458"/>
    <w:rsid w:val="00A30360"/>
    <w:rsid w:val="00A71A6F"/>
    <w:rsid w:val="00A92FB6"/>
    <w:rsid w:val="00A95776"/>
    <w:rsid w:val="00AE2027"/>
    <w:rsid w:val="00B1015C"/>
    <w:rsid w:val="00B31544"/>
    <w:rsid w:val="00B700EF"/>
    <w:rsid w:val="00BD053D"/>
    <w:rsid w:val="00BD3CFF"/>
    <w:rsid w:val="00BE3C21"/>
    <w:rsid w:val="00C22DF8"/>
    <w:rsid w:val="00C449F5"/>
    <w:rsid w:val="00C55243"/>
    <w:rsid w:val="00C72555"/>
    <w:rsid w:val="00CB053E"/>
    <w:rsid w:val="00CB41DD"/>
    <w:rsid w:val="00D0701A"/>
    <w:rsid w:val="00D07755"/>
    <w:rsid w:val="00D40D77"/>
    <w:rsid w:val="00D81F05"/>
    <w:rsid w:val="00D83949"/>
    <w:rsid w:val="00DA06DE"/>
    <w:rsid w:val="00DA3002"/>
    <w:rsid w:val="00DA7234"/>
    <w:rsid w:val="00DE0522"/>
    <w:rsid w:val="00DE6996"/>
    <w:rsid w:val="00E6220F"/>
    <w:rsid w:val="00F33532"/>
    <w:rsid w:val="00F566BF"/>
    <w:rsid w:val="00F74CEF"/>
    <w:rsid w:val="00FA3E1F"/>
    <w:rsid w:val="00FC5B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06DE"/>
    <w:pPr>
      <w:ind w:left="708"/>
    </w:pPr>
  </w:style>
  <w:style w:type="paragraph" w:styleId="Textodeglobo">
    <w:name w:val="Balloon Text"/>
    <w:basedOn w:val="Normal"/>
    <w:link w:val="TextodegloboCar"/>
    <w:uiPriority w:val="99"/>
    <w:semiHidden/>
    <w:unhideWhenUsed/>
    <w:rsid w:val="00D81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F05"/>
    <w:rPr>
      <w:rFonts w:ascii="Tahoma" w:hAnsi="Tahoma" w:cs="Tahoma"/>
      <w:sz w:val="16"/>
      <w:szCs w:val="16"/>
    </w:rPr>
  </w:style>
  <w:style w:type="paragraph" w:styleId="Encabezado">
    <w:name w:val="header"/>
    <w:basedOn w:val="Normal"/>
    <w:link w:val="EncabezadoCar"/>
    <w:uiPriority w:val="99"/>
    <w:unhideWhenUsed/>
    <w:rsid w:val="007405AC"/>
    <w:pPr>
      <w:tabs>
        <w:tab w:val="center" w:pos="4419"/>
        <w:tab w:val="right" w:pos="8838"/>
      </w:tabs>
    </w:pPr>
  </w:style>
  <w:style w:type="character" w:customStyle="1" w:styleId="EncabezadoCar">
    <w:name w:val="Encabezado Car"/>
    <w:basedOn w:val="Fuentedeprrafopredeter"/>
    <w:link w:val="Encabezado"/>
    <w:uiPriority w:val="99"/>
    <w:rsid w:val="007405AC"/>
  </w:style>
  <w:style w:type="paragraph" w:styleId="Piedepgina">
    <w:name w:val="footer"/>
    <w:basedOn w:val="Normal"/>
    <w:link w:val="PiedepginaCar"/>
    <w:uiPriority w:val="99"/>
    <w:unhideWhenUsed/>
    <w:rsid w:val="007405AC"/>
    <w:pPr>
      <w:tabs>
        <w:tab w:val="center" w:pos="4419"/>
        <w:tab w:val="right" w:pos="8838"/>
      </w:tabs>
    </w:pPr>
  </w:style>
  <w:style w:type="character" w:customStyle="1" w:styleId="PiedepginaCar">
    <w:name w:val="Pie de página Car"/>
    <w:basedOn w:val="Fuentedeprrafopredeter"/>
    <w:link w:val="Piedepgina"/>
    <w:uiPriority w:val="99"/>
    <w:rsid w:val="0074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06DE"/>
    <w:pPr>
      <w:ind w:left="708"/>
    </w:pPr>
  </w:style>
  <w:style w:type="paragraph" w:styleId="Textodeglobo">
    <w:name w:val="Balloon Text"/>
    <w:basedOn w:val="Normal"/>
    <w:link w:val="TextodegloboCar"/>
    <w:uiPriority w:val="99"/>
    <w:semiHidden/>
    <w:unhideWhenUsed/>
    <w:rsid w:val="00D81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F05"/>
    <w:rPr>
      <w:rFonts w:ascii="Tahoma" w:hAnsi="Tahoma" w:cs="Tahoma"/>
      <w:sz w:val="16"/>
      <w:szCs w:val="16"/>
    </w:rPr>
  </w:style>
  <w:style w:type="paragraph" w:styleId="Encabezado">
    <w:name w:val="header"/>
    <w:basedOn w:val="Normal"/>
    <w:link w:val="EncabezadoCar"/>
    <w:uiPriority w:val="99"/>
    <w:unhideWhenUsed/>
    <w:rsid w:val="007405AC"/>
    <w:pPr>
      <w:tabs>
        <w:tab w:val="center" w:pos="4419"/>
        <w:tab w:val="right" w:pos="8838"/>
      </w:tabs>
    </w:pPr>
  </w:style>
  <w:style w:type="character" w:customStyle="1" w:styleId="EncabezadoCar">
    <w:name w:val="Encabezado Car"/>
    <w:basedOn w:val="Fuentedeprrafopredeter"/>
    <w:link w:val="Encabezado"/>
    <w:uiPriority w:val="99"/>
    <w:rsid w:val="007405AC"/>
  </w:style>
  <w:style w:type="paragraph" w:styleId="Piedepgina">
    <w:name w:val="footer"/>
    <w:basedOn w:val="Normal"/>
    <w:link w:val="PiedepginaCar"/>
    <w:uiPriority w:val="99"/>
    <w:unhideWhenUsed/>
    <w:rsid w:val="007405AC"/>
    <w:pPr>
      <w:tabs>
        <w:tab w:val="center" w:pos="4419"/>
        <w:tab w:val="right" w:pos="8838"/>
      </w:tabs>
    </w:pPr>
  </w:style>
  <w:style w:type="character" w:customStyle="1" w:styleId="PiedepginaCar">
    <w:name w:val="Pie de página Car"/>
    <w:basedOn w:val="Fuentedeprrafopredeter"/>
    <w:link w:val="Piedepgina"/>
    <w:uiPriority w:val="99"/>
    <w:rsid w:val="0074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1558-FCEE-4789-ACFF-0C8F5443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4534</Words>
  <Characters>25673</Characters>
  <Application>Microsoft Office Word</Application>
  <DocSecurity>0</DocSecurity>
  <Lines>213</Lines>
  <Paragraphs>60</Paragraphs>
  <ScaleCrop>false</ScaleCrop>
  <Company/>
  <LinksUpToDate>false</LinksUpToDate>
  <CharactersWithSpaces>30147</CharactersWithSpaces>
  <SharedDoc>false</SharedDoc>
  <HLinks>
    <vt:vector size="6" baseType="variant">
      <vt:variant>
        <vt:i4>5439497</vt:i4>
      </vt:variant>
      <vt:variant>
        <vt:i4>0</vt:i4>
      </vt:variant>
      <vt:variant>
        <vt:i4>0</vt:i4>
      </vt:variant>
      <vt:variant>
        <vt:i4>5</vt:i4>
      </vt:variant>
      <vt:variant>
        <vt:lpwstr>http://xxxxxxxxx/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2021-02-19T15:17:00Z</dcterms:created>
  <dcterms:modified xsi:type="dcterms:W3CDTF">2021-02-19T15:17:00Z</dcterms:modified>
</cp:coreProperties>
</file>