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C70" w:rsidRPr="006F2158" w:rsidRDefault="00853C70">
      <w:pPr>
        <w:rPr>
          <w:rFonts w:ascii="Times New Roman" w:eastAsia="Times New Roman" w:hAnsi="Times New Roman"/>
          <w:b/>
          <w:sz w:val="22"/>
          <w:lang w:val="es-ES_tradnl"/>
        </w:rPr>
      </w:pPr>
    </w:p>
    <w:p w:rsidR="003C6C15" w:rsidRPr="006F2158" w:rsidRDefault="003C6C15">
      <w:pPr>
        <w:spacing w:line="0" w:lineRule="atLeast"/>
        <w:ind w:left="2560"/>
        <w:rPr>
          <w:rFonts w:ascii="Times New Roman" w:eastAsia="Times New Roman" w:hAnsi="Times New Roman"/>
          <w:b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b/>
          <w:sz w:val="22"/>
          <w:szCs w:val="22"/>
          <w:lang w:val="es-ES_tradnl"/>
        </w:rPr>
        <w:t xml:space="preserve">RESOLUCIÓN DGYT </w:t>
      </w:r>
      <w:r w:rsidR="00D939B4">
        <w:rPr>
          <w:rFonts w:ascii="Times New Roman" w:eastAsia="Times New Roman" w:hAnsi="Times New Roman"/>
          <w:b/>
          <w:sz w:val="22"/>
          <w:szCs w:val="22"/>
          <w:lang w:val="es-ES_tradnl"/>
        </w:rPr>
        <w:t xml:space="preserve">214/2017 </w:t>
      </w:r>
      <w:r w:rsidRPr="006F2158">
        <w:rPr>
          <w:rFonts w:ascii="Times New Roman" w:eastAsia="Times New Roman" w:hAnsi="Times New Roman"/>
          <w:b/>
          <w:sz w:val="22"/>
          <w:szCs w:val="22"/>
          <w:lang w:val="es-ES_tradnl"/>
        </w:rPr>
        <w:t>- ANEXO II</w:t>
      </w:r>
    </w:p>
    <w:p w:rsidR="003C6C15" w:rsidRPr="006F2158" w:rsidRDefault="003C6C15">
      <w:pPr>
        <w:spacing w:line="126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0" w:lineRule="atLeast"/>
        <w:ind w:left="2540"/>
        <w:rPr>
          <w:rFonts w:ascii="Times New Roman" w:eastAsia="Times New Roman" w:hAnsi="Times New Roman"/>
          <w:b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b/>
          <w:sz w:val="22"/>
          <w:szCs w:val="22"/>
          <w:lang w:val="es-ES_tradnl"/>
        </w:rPr>
        <w:t>Nota de Presentación del Plan de Tesis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311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 w:rsidP="00D07755">
      <w:pPr>
        <w:spacing w:line="0" w:lineRule="atLeast"/>
        <w:ind w:left="5820"/>
        <w:jc w:val="right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Bahía Blanca, día mes año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358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 w:rsidP="00C72555">
      <w:pPr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Señor/a</w:t>
      </w:r>
    </w:p>
    <w:p w:rsidR="003C6C15" w:rsidRPr="006F2158" w:rsidRDefault="00E6220F" w:rsidP="00C72555">
      <w:pPr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Director</w:t>
      </w:r>
      <w:r w:rsidR="000A3102" w:rsidRPr="006F2158">
        <w:rPr>
          <w:rFonts w:ascii="Times New Roman" w:eastAsia="Times New Roman" w:hAnsi="Times New Roman"/>
          <w:sz w:val="22"/>
          <w:szCs w:val="22"/>
          <w:lang w:val="es-ES_tradnl"/>
        </w:rPr>
        <w:t>/a</w:t>
      </w: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 xml:space="preserve"> </w:t>
      </w:r>
      <w:r w:rsidR="003C6C15" w:rsidRPr="006F2158">
        <w:rPr>
          <w:rFonts w:ascii="Times New Roman" w:eastAsia="Times New Roman" w:hAnsi="Times New Roman"/>
          <w:sz w:val="22"/>
          <w:szCs w:val="22"/>
          <w:lang w:val="es-ES_tradnl"/>
        </w:rPr>
        <w:t xml:space="preserve">Decano/a del Departamento de Geografía y </w:t>
      </w:r>
      <w:r w:rsidR="00540399">
        <w:rPr>
          <w:rFonts w:ascii="Times New Roman" w:eastAsia="Times New Roman" w:hAnsi="Times New Roman"/>
          <w:sz w:val="22"/>
          <w:szCs w:val="22"/>
          <w:lang w:val="es-ES_tradnl"/>
        </w:rPr>
        <w:t>Turismo</w:t>
      </w:r>
    </w:p>
    <w:p w:rsidR="003C6C15" w:rsidRPr="006F2158" w:rsidRDefault="003C6C15" w:rsidP="00C72555">
      <w:pPr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Nombre y Apellido</w:t>
      </w:r>
    </w:p>
    <w:p w:rsidR="003C6C15" w:rsidRPr="006F2158" w:rsidRDefault="003C6C15" w:rsidP="00C72555">
      <w:pPr>
        <w:tabs>
          <w:tab w:val="left" w:pos="1140"/>
          <w:tab w:val="left" w:pos="2300"/>
        </w:tabs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S</w:t>
      </w: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ab/>
        <w:t>/</w:t>
      </w: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ab/>
        <w:t>D</w:t>
      </w:r>
    </w:p>
    <w:p w:rsidR="003C6C15" w:rsidRPr="006F2158" w:rsidRDefault="00D911EC" w:rsidP="00C72555">
      <w:pPr>
        <w:rPr>
          <w:rFonts w:ascii="Times New Roman" w:eastAsia="Times New Roman" w:hAnsi="Times New Roman"/>
          <w:sz w:val="22"/>
          <w:szCs w:val="22"/>
          <w:lang w:val="es-ES_tradnl"/>
        </w:rPr>
      </w:pPr>
      <w:r>
        <w:rPr>
          <w:rFonts w:ascii="Times New Roman" w:eastAsia="Times New Roman" w:hAnsi="Times New Roman"/>
          <w:noProof/>
          <w:sz w:val="22"/>
          <w:szCs w:val="22"/>
        </w:rPr>
        <w:pict>
          <v:line id="Line 68" o:spid="_x0000_s1030" style="position:absolute;z-index:-251630080;visibility:visible" from="-.3pt,-.85pt" to="12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" o:allowincell="f" strokeweight=".48pt"/>
        </w:pict>
      </w:r>
    </w:p>
    <w:p w:rsidR="003C6C15" w:rsidRPr="006F2158" w:rsidRDefault="003C6C15" w:rsidP="00C72555">
      <w:pPr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 w:rsidP="00C72555">
      <w:pPr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0" w:lineRule="atLeast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De mi mayor consideración,</w:t>
      </w:r>
    </w:p>
    <w:p w:rsidR="003C6C15" w:rsidRPr="006F2158" w:rsidRDefault="003C6C15">
      <w:pPr>
        <w:spacing w:line="255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A través de la presente pongo a consideración, por su intermedio a la Comisión Curricular el Plan de Tesis, cuya copia adjunto, del/de la estudiante……….. (LU Nº123456). El tema elegido es: “……………….”.</w:t>
      </w:r>
    </w:p>
    <w:p w:rsidR="00DE0522" w:rsidRPr="006F2158" w:rsidRDefault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E</w:t>
      </w:r>
      <w:r w:rsidR="003C6C15" w:rsidRPr="006F2158">
        <w:rPr>
          <w:rFonts w:ascii="Times New Roman" w:eastAsia="Times New Roman" w:hAnsi="Times New Roman"/>
          <w:sz w:val="22"/>
          <w:szCs w:val="22"/>
          <w:lang w:val="es-ES_tradnl"/>
        </w:rPr>
        <w:t xml:space="preserve">n caso de su aceptación, se iniciará formalmente la elaboración de la Tesis según lo establecido en las “Normas para la Elaboración de Tesis de Licenciatura en </w:t>
      </w:r>
      <w:r w:rsidR="00065F9A" w:rsidRPr="006F2158">
        <w:rPr>
          <w:rFonts w:ascii="Times New Roman" w:eastAsia="Times New Roman" w:hAnsi="Times New Roman"/>
          <w:sz w:val="22"/>
          <w:szCs w:val="22"/>
          <w:lang w:val="es-ES_tradnl"/>
        </w:rPr>
        <w:t>Oceanografía</w:t>
      </w:r>
      <w:r w:rsidR="003C6C15" w:rsidRPr="006F2158">
        <w:rPr>
          <w:rFonts w:ascii="Times New Roman" w:eastAsia="Times New Roman" w:hAnsi="Times New Roman"/>
          <w:sz w:val="22"/>
          <w:szCs w:val="22"/>
          <w:lang w:val="es-ES_tradnl"/>
        </w:rPr>
        <w:t>” que declaro conocer.</w:t>
      </w:r>
    </w:p>
    <w:p w:rsidR="00DE0522" w:rsidRPr="006F2158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A</w:t>
      </w:r>
      <w:r w:rsidR="003C6C15" w:rsidRPr="006F2158">
        <w:rPr>
          <w:rFonts w:ascii="Times New Roman" w:eastAsia="Times New Roman" w:hAnsi="Times New Roman"/>
          <w:sz w:val="22"/>
          <w:szCs w:val="22"/>
          <w:lang w:val="es-ES_tradnl"/>
        </w:rPr>
        <w:t>simismo,  informo  que  me  desempeño  como  Directora  de  dicha  invest</w:t>
      </w: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igación,  siendo  su  co director/a………..</w:t>
      </w:r>
    </w:p>
    <w:p w:rsidR="00DE0522" w:rsidRPr="006F2158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Sin otro particular, s</w:t>
      </w:r>
      <w:r w:rsidR="003C6C15" w:rsidRPr="006F2158">
        <w:rPr>
          <w:rFonts w:ascii="Times New Roman" w:eastAsia="Times New Roman" w:hAnsi="Times New Roman"/>
          <w:sz w:val="22"/>
          <w:szCs w:val="22"/>
          <w:lang w:val="es-ES_tradnl"/>
        </w:rPr>
        <w:t>aludo a Usted muy atentamente.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>
      <w:pPr>
        <w:spacing w:line="381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 w:rsidP="000B4505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FIRMA DEL DIRECTOR</w:t>
      </w:r>
    </w:p>
    <w:p w:rsidR="003C6C15" w:rsidRPr="006F2158" w:rsidRDefault="003C6C15">
      <w:pPr>
        <w:spacing w:line="139" w:lineRule="exact"/>
        <w:rPr>
          <w:rFonts w:ascii="Times New Roman" w:eastAsia="Times New Roman" w:hAnsi="Times New Roman"/>
          <w:sz w:val="22"/>
          <w:szCs w:val="22"/>
          <w:lang w:val="es-ES_tradnl"/>
        </w:rPr>
      </w:pPr>
    </w:p>
    <w:p w:rsidR="003C6C15" w:rsidRPr="006F2158" w:rsidRDefault="003C6C15" w:rsidP="000B4505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szCs w:val="22"/>
          <w:lang w:val="es-ES_tradnl"/>
        </w:rPr>
        <w:t>ACLARACIÓN</w:t>
      </w:r>
    </w:p>
    <w:p w:rsidR="003C6C15" w:rsidRPr="006F2158" w:rsidRDefault="003C6C15">
      <w:pPr>
        <w:spacing w:line="0" w:lineRule="atLeast"/>
        <w:ind w:left="8200"/>
        <w:rPr>
          <w:rFonts w:ascii="Times New Roman" w:eastAsia="Times New Roman" w:hAnsi="Times New Roman"/>
          <w:sz w:val="22"/>
          <w:szCs w:val="22"/>
          <w:lang w:val="es-ES_tradnl"/>
        </w:rPr>
        <w:sectPr w:rsidR="003C6C15" w:rsidRPr="006F2158" w:rsidSect="00485E56">
          <w:footerReference w:type="even" r:id="rId8"/>
          <w:footerReference w:type="default" r:id="rId9"/>
          <w:pgSz w:w="11900" w:h="16838"/>
          <w:pgMar w:top="2552" w:right="1694" w:bottom="1276" w:left="1560" w:header="0" w:footer="0" w:gutter="0"/>
          <w:cols w:space="0" w:equalWidth="0">
            <w:col w:w="8646"/>
          </w:cols>
          <w:docGrid w:linePitch="360"/>
        </w:sectPr>
      </w:pPr>
    </w:p>
    <w:p w:rsidR="003C6C15" w:rsidRPr="006F2158" w:rsidRDefault="003C6C15">
      <w:pPr>
        <w:spacing w:line="0" w:lineRule="atLeast"/>
        <w:ind w:left="2500"/>
        <w:rPr>
          <w:rFonts w:ascii="Times New Roman" w:eastAsia="Times New Roman" w:hAnsi="Times New Roman"/>
          <w:b/>
          <w:sz w:val="22"/>
          <w:lang w:val="es-ES_tradnl"/>
        </w:rPr>
      </w:pPr>
      <w:bookmarkStart w:id="0" w:name="page13"/>
      <w:bookmarkEnd w:id="0"/>
      <w:r w:rsidRPr="006F2158">
        <w:rPr>
          <w:rFonts w:ascii="Times New Roman" w:eastAsia="Times New Roman" w:hAnsi="Times New Roman"/>
          <w:b/>
          <w:sz w:val="22"/>
          <w:lang w:val="es-ES_tradnl"/>
        </w:rPr>
        <w:lastRenderedPageBreak/>
        <w:t>Nota de Solicitud de Conformación de Jurados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5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 w:rsidP="00151ABC">
      <w:pPr>
        <w:spacing w:line="0" w:lineRule="atLeast"/>
        <w:jc w:val="righ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Bahía Blanca, día mes año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358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0" w:lineRule="atLeas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Señor/a</w:t>
      </w:r>
    </w:p>
    <w:p w:rsidR="00E6220F" w:rsidRPr="006F2158" w:rsidRDefault="00E6220F">
      <w:pPr>
        <w:spacing w:line="0" w:lineRule="atLeas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Director</w:t>
      </w:r>
      <w:r w:rsidR="000A3102" w:rsidRPr="006F2158">
        <w:rPr>
          <w:rFonts w:ascii="Times New Roman" w:eastAsia="Times New Roman" w:hAnsi="Times New Roman"/>
          <w:sz w:val="22"/>
          <w:lang w:val="es-ES_tradnl"/>
        </w:rPr>
        <w:t xml:space="preserve">/a </w:t>
      </w:r>
      <w:r w:rsidRPr="006F2158">
        <w:rPr>
          <w:rFonts w:ascii="Times New Roman" w:eastAsia="Times New Roman" w:hAnsi="Times New Roman"/>
          <w:sz w:val="22"/>
          <w:lang w:val="es-ES_tradnl"/>
        </w:rPr>
        <w:t xml:space="preserve"> </w:t>
      </w:r>
      <w:r w:rsidR="003C6C15" w:rsidRPr="006F2158">
        <w:rPr>
          <w:rFonts w:ascii="Times New Roman" w:eastAsia="Times New Roman" w:hAnsi="Times New Roman"/>
          <w:sz w:val="22"/>
          <w:lang w:val="es-ES_tradnl"/>
        </w:rPr>
        <w:t xml:space="preserve">Decano/a </w:t>
      </w:r>
    </w:p>
    <w:p w:rsidR="003C6C15" w:rsidRPr="006F2158" w:rsidRDefault="003C6C15">
      <w:pPr>
        <w:spacing w:line="0" w:lineRule="atLeas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 xml:space="preserve">Departamento de Geografía y </w:t>
      </w:r>
      <w:r w:rsidR="00540399">
        <w:rPr>
          <w:rFonts w:ascii="Times New Roman" w:eastAsia="Times New Roman" w:hAnsi="Times New Roman"/>
          <w:sz w:val="22"/>
          <w:lang w:val="es-ES_tradnl"/>
        </w:rPr>
        <w:t>Turismo</w:t>
      </w:r>
    </w:p>
    <w:p w:rsidR="003C6C15" w:rsidRPr="006F2158" w:rsidRDefault="003C6C15">
      <w:pPr>
        <w:spacing w:line="0" w:lineRule="atLeas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Nombre y Apellido</w:t>
      </w:r>
    </w:p>
    <w:p w:rsidR="003C6C15" w:rsidRPr="006F2158" w:rsidRDefault="003C6C15">
      <w:pPr>
        <w:tabs>
          <w:tab w:val="left" w:pos="1140"/>
          <w:tab w:val="left" w:pos="2300"/>
        </w:tabs>
        <w:spacing w:line="0" w:lineRule="atLeas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S</w:t>
      </w:r>
      <w:r w:rsidRPr="006F2158">
        <w:rPr>
          <w:rFonts w:ascii="Times New Roman" w:eastAsia="Times New Roman" w:hAnsi="Times New Roman"/>
          <w:lang w:val="es-ES_tradnl"/>
        </w:rPr>
        <w:tab/>
      </w:r>
      <w:r w:rsidRPr="006F2158">
        <w:rPr>
          <w:rFonts w:ascii="Times New Roman" w:eastAsia="Times New Roman" w:hAnsi="Times New Roman"/>
          <w:sz w:val="22"/>
          <w:lang w:val="es-ES_tradnl"/>
        </w:rPr>
        <w:t>/</w:t>
      </w:r>
      <w:r w:rsidRPr="006F2158">
        <w:rPr>
          <w:rFonts w:ascii="Times New Roman" w:eastAsia="Times New Roman" w:hAnsi="Times New Roman"/>
          <w:lang w:val="es-ES_tradnl"/>
        </w:rPr>
        <w:tab/>
      </w:r>
      <w:r w:rsidRPr="006F2158">
        <w:rPr>
          <w:rFonts w:ascii="Times New Roman" w:eastAsia="Times New Roman" w:hAnsi="Times New Roman"/>
          <w:sz w:val="22"/>
          <w:lang w:val="es-ES_tradnl"/>
        </w:rPr>
        <w:t>D</w:t>
      </w:r>
    </w:p>
    <w:p w:rsidR="003C6C15" w:rsidRPr="006F2158" w:rsidRDefault="00D911EC">
      <w:pPr>
        <w:spacing w:line="200" w:lineRule="exact"/>
        <w:rPr>
          <w:rFonts w:ascii="Times New Roman" w:eastAsia="Times New Roman" w:hAnsi="Times New Roman"/>
          <w:lang w:val="es-ES_tradnl"/>
        </w:rPr>
      </w:pPr>
      <w:r w:rsidRPr="00D911EC">
        <w:rPr>
          <w:rFonts w:ascii="Times New Roman" w:eastAsia="Times New Roman" w:hAnsi="Times New Roman"/>
          <w:noProof/>
          <w:sz w:val="22"/>
        </w:rPr>
        <w:pict>
          <v:line id="Line 72" o:spid="_x0000_s1029" style="position:absolute;z-index:-251625984;visibility:visible" from="-.3pt,-.85pt" to="12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" o:allowincell="f" strokeweight=".48pt"/>
        </w:pic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45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39" w:lineRule="auto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De mi mayor consideración,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69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 w:rsidP="00E6220F">
      <w:pPr>
        <w:spacing w:line="356" w:lineRule="auto"/>
        <w:ind w:firstLine="2694"/>
        <w:jc w:val="both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 xml:space="preserve">Es grato dirigirme a Ud. y por su intermedio </w:t>
      </w:r>
      <w:r w:rsidR="0000426D" w:rsidRPr="006F2158">
        <w:rPr>
          <w:rFonts w:ascii="Times New Roman" w:eastAsia="Times New Roman" w:hAnsi="Times New Roman"/>
          <w:i/>
          <w:sz w:val="22"/>
          <w:lang w:val="es-ES_tradnl"/>
        </w:rPr>
        <w:t>a la Comisión Curricular</w:t>
      </w:r>
      <w:r w:rsidRPr="006F2158">
        <w:rPr>
          <w:rFonts w:ascii="Times New Roman" w:eastAsia="Times New Roman" w:hAnsi="Times New Roman"/>
          <w:sz w:val="22"/>
          <w:lang w:val="es-ES_tradnl"/>
        </w:rPr>
        <w:t xml:space="preserve">, a fin de solicitar la conformación del Jurado para evaluar la Tesis </w:t>
      </w:r>
      <w:r w:rsidRPr="006F2158">
        <w:rPr>
          <w:rFonts w:ascii="Times New Roman" w:eastAsia="Times New Roman" w:hAnsi="Times New Roman"/>
          <w:b/>
          <w:i/>
          <w:sz w:val="22"/>
          <w:lang w:val="es-ES_tradnl"/>
        </w:rPr>
        <w:t>“……………”</w:t>
      </w:r>
      <w:r w:rsidRPr="006F2158">
        <w:rPr>
          <w:rFonts w:ascii="Times New Roman" w:eastAsia="Times New Roman" w:hAnsi="Times New Roman"/>
          <w:sz w:val="22"/>
          <w:lang w:val="es-ES_tradnl"/>
        </w:rPr>
        <w:t xml:space="preserve"> del/ de la estudiante…………… correspondiente a la carrera de Licenciatura en </w:t>
      </w:r>
      <w:r w:rsidR="00065F9A" w:rsidRPr="006F2158">
        <w:rPr>
          <w:rFonts w:ascii="Times New Roman" w:eastAsia="Times New Roman" w:hAnsi="Times New Roman"/>
          <w:sz w:val="22"/>
          <w:lang w:val="es-ES_tradnl"/>
        </w:rPr>
        <w:t>Oceanografía</w:t>
      </w:r>
      <w:r w:rsidRPr="006F2158">
        <w:rPr>
          <w:rFonts w:ascii="Times New Roman" w:eastAsia="Times New Roman" w:hAnsi="Times New Roman"/>
          <w:sz w:val="22"/>
          <w:lang w:val="es-ES_tradnl"/>
        </w:rPr>
        <w:t xml:space="preserve">; según los términos de las “Normas para presentación de Tesis de Licenciatura en </w:t>
      </w:r>
      <w:r w:rsidR="00065F9A" w:rsidRPr="006F2158">
        <w:rPr>
          <w:rFonts w:ascii="Times New Roman" w:eastAsia="Times New Roman" w:hAnsi="Times New Roman"/>
          <w:sz w:val="22"/>
          <w:lang w:val="es-ES_tradnl"/>
        </w:rPr>
        <w:t>Oceanografía</w:t>
      </w:r>
      <w:r w:rsidRPr="006F2158">
        <w:rPr>
          <w:rFonts w:ascii="Times New Roman" w:eastAsia="Times New Roman" w:hAnsi="Times New Roman"/>
          <w:sz w:val="22"/>
          <w:lang w:val="es-ES_tradnl"/>
        </w:rPr>
        <w:t>”.</w:t>
      </w:r>
    </w:p>
    <w:p w:rsidR="00210FD6" w:rsidRPr="006F2158" w:rsidRDefault="00210FD6" w:rsidP="00E6220F">
      <w:pPr>
        <w:spacing w:line="356" w:lineRule="auto"/>
        <w:ind w:firstLine="2694"/>
        <w:jc w:val="both"/>
        <w:rPr>
          <w:rFonts w:ascii="Times New Roman" w:eastAsia="Times New Roman" w:hAnsi="Times New Roman"/>
          <w:sz w:val="22"/>
          <w:lang w:val="es-ES_tradnl"/>
        </w:rPr>
      </w:pPr>
    </w:p>
    <w:p w:rsidR="003C6C15" w:rsidRPr="006F2158" w:rsidRDefault="00210FD6" w:rsidP="00210FD6">
      <w:pPr>
        <w:spacing w:line="356" w:lineRule="auto"/>
        <w:ind w:firstLine="2694"/>
        <w:jc w:val="both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Sin otro particular, s</w:t>
      </w:r>
      <w:r w:rsidR="003C6C15" w:rsidRPr="006F2158">
        <w:rPr>
          <w:rFonts w:ascii="Times New Roman" w:eastAsia="Times New Roman" w:hAnsi="Times New Roman"/>
          <w:sz w:val="22"/>
          <w:lang w:val="es-ES_tradnl"/>
        </w:rPr>
        <w:t>aludo a Usted muy atentamente.</w: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>
      <w:pPr>
        <w:spacing w:line="393" w:lineRule="exac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 w:rsidP="00C72555">
      <w:pPr>
        <w:spacing w:line="0" w:lineRule="atLeast"/>
        <w:ind w:left="5700"/>
        <w:jc w:val="righ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FIRMA DEL DIRECTOR</w:t>
      </w:r>
    </w:p>
    <w:p w:rsidR="003C6C15" w:rsidRPr="006F2158" w:rsidRDefault="003C6C15" w:rsidP="00C72555">
      <w:pPr>
        <w:spacing w:line="137" w:lineRule="exact"/>
        <w:jc w:val="right"/>
        <w:rPr>
          <w:rFonts w:ascii="Times New Roman" w:eastAsia="Times New Roman" w:hAnsi="Times New Roman"/>
          <w:sz w:val="18"/>
          <w:lang w:val="es-ES_tradnl"/>
        </w:rPr>
      </w:pPr>
    </w:p>
    <w:p w:rsidR="003C6C15" w:rsidRPr="006F2158" w:rsidRDefault="003C6C15" w:rsidP="00C72555">
      <w:pPr>
        <w:spacing w:line="0" w:lineRule="atLeast"/>
        <w:ind w:left="6060"/>
        <w:jc w:val="right"/>
        <w:rPr>
          <w:rFonts w:ascii="Times New Roman" w:eastAsia="Times New Roman" w:hAnsi="Times New Roman"/>
          <w:sz w:val="22"/>
          <w:lang w:val="es-ES_tradnl"/>
        </w:rPr>
      </w:pPr>
      <w:r w:rsidRPr="006F2158">
        <w:rPr>
          <w:rFonts w:ascii="Times New Roman" w:eastAsia="Times New Roman" w:hAnsi="Times New Roman"/>
          <w:sz w:val="22"/>
          <w:lang w:val="es-ES_tradnl"/>
        </w:rPr>
        <w:t>ACLARACIÓN</w:t>
      </w:r>
    </w:p>
    <w:p w:rsidR="003C6C15" w:rsidRPr="006F2158" w:rsidRDefault="003C6C15">
      <w:pPr>
        <w:spacing w:line="0" w:lineRule="atLeast"/>
        <w:ind w:left="6060"/>
        <w:rPr>
          <w:rFonts w:ascii="Times New Roman" w:eastAsia="Times New Roman" w:hAnsi="Times New Roman"/>
          <w:sz w:val="22"/>
          <w:lang w:val="es-ES_tradnl"/>
        </w:rPr>
      </w:pPr>
    </w:p>
    <w:p w:rsidR="007E6D4D" w:rsidRPr="006F2158" w:rsidRDefault="007E6D4D">
      <w:pPr>
        <w:rPr>
          <w:rFonts w:ascii="Times New Roman" w:eastAsia="Times New Roman" w:hAnsi="Times New Roman"/>
          <w:sz w:val="22"/>
          <w:lang w:val="es-ES_tradnl"/>
        </w:rPr>
      </w:pPr>
    </w:p>
    <w:p w:rsidR="007E6D4D" w:rsidRPr="006F2158" w:rsidRDefault="007E6D4D">
      <w:pPr>
        <w:rPr>
          <w:rFonts w:ascii="Times New Roman" w:eastAsia="Times New Roman" w:hAnsi="Times New Roman"/>
          <w:sz w:val="24"/>
          <w:lang w:val="es-ES_tradnl"/>
        </w:rPr>
      </w:pPr>
      <w:r w:rsidRPr="006F2158">
        <w:rPr>
          <w:rFonts w:ascii="Times New Roman" w:eastAsia="Times New Roman" w:hAnsi="Times New Roman"/>
          <w:sz w:val="24"/>
          <w:lang w:val="es-ES_tradnl"/>
        </w:rPr>
        <w:br w:type="page"/>
      </w:r>
    </w:p>
    <w:p w:rsidR="00E6220F" w:rsidRPr="006F2158" w:rsidRDefault="00E6220F" w:rsidP="00E6220F">
      <w:pPr>
        <w:spacing w:line="0" w:lineRule="atLeast"/>
        <w:ind w:left="2500"/>
        <w:rPr>
          <w:rFonts w:ascii="Times New Roman" w:eastAsia="Times New Roman" w:hAnsi="Times New Roman"/>
          <w:b/>
          <w:sz w:val="22"/>
          <w:lang w:val="es-ES_tradnl"/>
        </w:rPr>
      </w:pPr>
      <w:r w:rsidRPr="006F2158">
        <w:rPr>
          <w:rFonts w:ascii="Times New Roman" w:eastAsia="Times New Roman" w:hAnsi="Times New Roman"/>
          <w:b/>
          <w:sz w:val="22"/>
          <w:lang w:val="es-ES_tradnl"/>
        </w:rPr>
        <w:lastRenderedPageBreak/>
        <w:t>Nota de Solicitud de elevación dictamen</w:t>
      </w:r>
    </w:p>
    <w:p w:rsidR="00E6220F" w:rsidRPr="006F2158" w:rsidRDefault="00E6220F" w:rsidP="00E6220F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E6220F" w:rsidRPr="006F2158" w:rsidRDefault="00E6220F" w:rsidP="00E6220F">
      <w:pPr>
        <w:spacing w:line="200" w:lineRule="exact"/>
        <w:rPr>
          <w:rFonts w:ascii="Times New Roman" w:eastAsia="Times New Roman" w:hAnsi="Times New Roman"/>
          <w:sz w:val="18"/>
          <w:lang w:val="es-ES_tradnl"/>
        </w:rPr>
      </w:pPr>
    </w:p>
    <w:p w:rsidR="00E6220F" w:rsidRPr="00C22530" w:rsidRDefault="00E6220F" w:rsidP="00C22530">
      <w:pPr>
        <w:spacing w:line="360" w:lineRule="auto"/>
        <w:jc w:val="right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>Bahía Blanca, día mes año</w:t>
      </w:r>
    </w:p>
    <w:p w:rsidR="00DE0522" w:rsidRPr="00C22530" w:rsidRDefault="00DE0522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</w:p>
    <w:p w:rsidR="00E6220F" w:rsidRPr="00C22530" w:rsidRDefault="00E6220F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>Señor/a</w:t>
      </w:r>
    </w:p>
    <w:p w:rsidR="00E6220F" w:rsidRPr="00C22530" w:rsidRDefault="000A3102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>Director/a Tesis</w:t>
      </w:r>
    </w:p>
    <w:p w:rsidR="000A3102" w:rsidRPr="00C22530" w:rsidRDefault="000A3102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>…………………………</w:t>
      </w:r>
    </w:p>
    <w:p w:rsidR="00E6220F" w:rsidRPr="00C22530" w:rsidRDefault="00E6220F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 xml:space="preserve">Departamento de Geografía y </w:t>
      </w:r>
      <w:r w:rsidR="00540399" w:rsidRPr="00C22530">
        <w:rPr>
          <w:rFonts w:ascii="Times New Roman" w:eastAsia="Times New Roman" w:hAnsi="Times New Roman"/>
          <w:lang w:val="es-ES_tradnl"/>
        </w:rPr>
        <w:t>Turismo</w:t>
      </w:r>
    </w:p>
    <w:p w:rsidR="00E6220F" w:rsidRPr="00C22530" w:rsidRDefault="00E6220F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>Nombre y Apellido</w:t>
      </w:r>
    </w:p>
    <w:p w:rsidR="00210FD6" w:rsidRPr="00C22530" w:rsidRDefault="00210FD6" w:rsidP="00E6220F">
      <w:pPr>
        <w:spacing w:line="0" w:lineRule="atLeast"/>
        <w:rPr>
          <w:rFonts w:ascii="Times New Roman" w:eastAsia="Times New Roman" w:hAnsi="Times New Roman"/>
          <w:u w:val="single"/>
          <w:lang w:val="es-ES_tradnl"/>
        </w:rPr>
      </w:pPr>
      <w:r w:rsidRPr="00C22530">
        <w:rPr>
          <w:rFonts w:ascii="Times New Roman" w:eastAsia="Times New Roman" w:hAnsi="Times New Roman"/>
          <w:u w:val="single"/>
          <w:lang w:val="es-ES_tradnl"/>
        </w:rPr>
        <w:t xml:space="preserve">S            /            D </w:t>
      </w:r>
    </w:p>
    <w:p w:rsidR="00E6220F" w:rsidRPr="00C22530" w:rsidRDefault="00E6220F" w:rsidP="00E6220F">
      <w:pPr>
        <w:spacing w:line="0" w:lineRule="atLeast"/>
        <w:rPr>
          <w:rFonts w:ascii="Times New Roman" w:eastAsia="Times New Roman" w:hAnsi="Times New Roman"/>
          <w:lang w:val="es-ES_tradnl"/>
        </w:rPr>
      </w:pPr>
    </w:p>
    <w:p w:rsidR="00E6220F" w:rsidRPr="00C22530" w:rsidRDefault="00E6220F" w:rsidP="00E6220F">
      <w:pPr>
        <w:spacing w:line="245" w:lineRule="exact"/>
        <w:rPr>
          <w:rFonts w:ascii="Times New Roman" w:eastAsia="Times New Roman" w:hAnsi="Times New Roman"/>
          <w:lang w:val="es-ES_tradnl"/>
        </w:rPr>
      </w:pPr>
    </w:p>
    <w:p w:rsidR="00E6220F" w:rsidRPr="00C22530" w:rsidRDefault="00E6220F" w:rsidP="00E6220F">
      <w:pPr>
        <w:spacing w:line="239" w:lineRule="auto"/>
        <w:rPr>
          <w:rFonts w:ascii="Times New Roman" w:eastAsia="Times New Roman" w:hAnsi="Times New Roman"/>
          <w:lang w:val="es-ES_tradnl"/>
        </w:rPr>
      </w:pPr>
      <w:r w:rsidRPr="00C22530">
        <w:rPr>
          <w:rFonts w:ascii="Times New Roman" w:eastAsia="Times New Roman" w:hAnsi="Times New Roman"/>
          <w:lang w:val="es-ES_tradnl"/>
        </w:rPr>
        <w:t>De mi mayor consideración,</w:t>
      </w:r>
    </w:p>
    <w:p w:rsidR="00E6220F" w:rsidRPr="00C22530" w:rsidRDefault="00E6220F" w:rsidP="00E6220F">
      <w:pPr>
        <w:spacing w:line="239" w:lineRule="auto"/>
        <w:rPr>
          <w:rFonts w:ascii="Times New Roman" w:eastAsia="Times New Roman" w:hAnsi="Times New Roman"/>
          <w:lang w:val="es-ES_tradnl"/>
        </w:rPr>
      </w:pPr>
    </w:p>
    <w:p w:rsidR="00C72555" w:rsidRPr="00C2253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Me comunico con usted a fin de remitir el dictamen de evaluación de la tesis “…………”  del/ de la estudiante </w:t>
      </w:r>
      <w:proofErr w:type="gramStart"/>
      <w:r w:rsidRPr="00C22530">
        <w:rPr>
          <w:rFonts w:ascii="Times New Roman" w:hAnsi="Times New Roman" w:cs="Times New Roman"/>
          <w:lang w:val="es-ES_tradnl" w:eastAsia="en-US"/>
        </w:rPr>
        <w:t>..</w:t>
      </w:r>
      <w:proofErr w:type="gramEnd"/>
      <w:r w:rsidRPr="00C22530">
        <w:rPr>
          <w:rFonts w:ascii="Times New Roman" w:hAnsi="Times New Roman" w:cs="Times New Roman"/>
          <w:lang w:val="es-ES_tradnl" w:eastAsia="en-US"/>
        </w:rPr>
        <w:t>………, la cual se encuentra bajo su dirección.</w:t>
      </w:r>
      <w:r w:rsidR="00C72555" w:rsidRPr="00C22530">
        <w:rPr>
          <w:rFonts w:ascii="Times New Roman" w:hAnsi="Times New Roman" w:cs="Times New Roman"/>
          <w:lang w:val="es-ES_tradnl" w:eastAsia="en-US"/>
        </w:rPr>
        <w:t xml:space="preserve"> </w:t>
      </w:r>
    </w:p>
    <w:p w:rsidR="00C72555" w:rsidRPr="00C22530" w:rsidRDefault="00C72555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</w:p>
    <w:p w:rsidR="00E6220F" w:rsidRPr="00C2253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Teniendo en cuenta los requisitos expuestos en las “Normas para presentación de Tesis/ Tesina Licenciatura en </w:t>
      </w:r>
      <w:r w:rsidR="00065F9A" w:rsidRPr="00C22530">
        <w:rPr>
          <w:rFonts w:ascii="Times New Roman" w:hAnsi="Times New Roman" w:cs="Times New Roman"/>
          <w:lang w:val="es-ES_tradnl" w:eastAsia="en-US"/>
        </w:rPr>
        <w:t>Oceanografía</w:t>
      </w:r>
      <w:r w:rsidRPr="00C22530">
        <w:rPr>
          <w:rFonts w:ascii="Times New Roman" w:hAnsi="Times New Roman" w:cs="Times New Roman"/>
          <w:lang w:val="es-ES_tradnl" w:eastAsia="en-US"/>
        </w:rPr>
        <w:t>” vigente, expreso las siguientes consideraciones para cada uno de ellos:</w:t>
      </w:r>
    </w:p>
    <w:p w:rsidR="00DE0522" w:rsidRPr="00C22530" w:rsidRDefault="00DE0522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Pertinencia y actualización de los antecedentes referidos tanto al problema presentado como al marco teórico y conceptual.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Coherencia entre título, aspectos metodológicos, marco teórico y conceptual, desarrollo y conclusiones.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Proceso de elaboración del trabajo.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Técnicas o instrumentos utilizados: pertinencia y calidad.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Rigurosidad en el análisis de los datos.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Sustento empírico y/o teórico de las conclusiones parciales y finales.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Adecuación y actualización de la bibliografía utilizada.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Originalidad del enfoque o propuesta.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Uso de conceptos teóricos.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Referencia a autores. </w:t>
      </w:r>
    </w:p>
    <w:p w:rsidR="00E6220F" w:rsidRPr="00C2253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>Expresión escrita.</w:t>
      </w:r>
    </w:p>
    <w:p w:rsidR="00E6220F" w:rsidRPr="00C22530" w:rsidRDefault="00E6220F" w:rsidP="00E6220F">
      <w:pPr>
        <w:spacing w:line="360" w:lineRule="auto"/>
        <w:jc w:val="both"/>
        <w:rPr>
          <w:rFonts w:ascii="Times New Roman" w:hAnsi="Times New Roman" w:cs="Times New Roman"/>
          <w:lang w:val="es-ES_tradnl" w:eastAsia="en-US"/>
        </w:rPr>
      </w:pPr>
    </w:p>
    <w:p w:rsidR="00E6220F" w:rsidRPr="00C2253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 xml:space="preserve">Ante lo expuesto, el dictamen final de la tesis de referencia es: “Aceptado”, “Aceptado con observaciones” o “No aceptado”. </w:t>
      </w:r>
    </w:p>
    <w:p w:rsidR="00DE0522" w:rsidRPr="00C22530" w:rsidRDefault="00DE0522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</w:p>
    <w:p w:rsidR="00E6220F" w:rsidRPr="00C2253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>Sin otro particular, saluda a Usted atentamente</w:t>
      </w:r>
      <w:r w:rsidR="00C72555" w:rsidRPr="00C22530">
        <w:rPr>
          <w:rFonts w:ascii="Times New Roman" w:hAnsi="Times New Roman" w:cs="Times New Roman"/>
          <w:lang w:val="es-ES_tradnl" w:eastAsia="en-US"/>
        </w:rPr>
        <w:t>.</w:t>
      </w:r>
    </w:p>
    <w:p w:rsidR="00DE0522" w:rsidRPr="00C22530" w:rsidRDefault="00210FD6" w:rsidP="00E6220F">
      <w:pPr>
        <w:spacing w:line="360" w:lineRule="auto"/>
        <w:jc w:val="right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>FIRMA DEL JURADO</w:t>
      </w:r>
    </w:p>
    <w:p w:rsidR="00E6220F" w:rsidRPr="00C22530" w:rsidRDefault="00210FD6" w:rsidP="00E6220F">
      <w:pPr>
        <w:spacing w:line="360" w:lineRule="auto"/>
        <w:jc w:val="right"/>
        <w:rPr>
          <w:rFonts w:ascii="Times New Roman" w:hAnsi="Times New Roman" w:cs="Times New Roman"/>
          <w:lang w:val="es-ES_tradnl" w:eastAsia="en-US"/>
        </w:rPr>
      </w:pPr>
      <w:r w:rsidRPr="00C22530">
        <w:rPr>
          <w:rFonts w:ascii="Times New Roman" w:hAnsi="Times New Roman" w:cs="Times New Roman"/>
          <w:lang w:val="es-ES_tradnl" w:eastAsia="en-US"/>
        </w:rPr>
        <w:t>NOMBRE Y APELLIDO</w:t>
      </w:r>
    </w:p>
    <w:p w:rsidR="007E6D4D" w:rsidRPr="006F2158" w:rsidRDefault="007E6D4D">
      <w:pPr>
        <w:spacing w:line="0" w:lineRule="atLeast"/>
        <w:ind w:left="6060"/>
        <w:rPr>
          <w:rFonts w:ascii="Times New Roman" w:eastAsia="Times New Roman" w:hAnsi="Times New Roman"/>
          <w:sz w:val="22"/>
          <w:lang w:val="es-ES_tradnl"/>
        </w:rPr>
        <w:sectPr w:rsidR="007E6D4D" w:rsidRPr="006F2158" w:rsidSect="00485E56">
          <w:pgSz w:w="11900" w:h="16838"/>
          <w:pgMar w:top="2552" w:right="1694" w:bottom="1440" w:left="1560" w:header="0" w:footer="0" w:gutter="0"/>
          <w:cols w:space="0" w:equalWidth="0">
            <w:col w:w="8646"/>
          </w:cols>
          <w:docGrid w:linePitch="360"/>
        </w:sectPr>
      </w:pPr>
    </w:p>
    <w:p w:rsidR="003C6C15" w:rsidRPr="006F2158" w:rsidRDefault="003C6C15" w:rsidP="00C22530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es-ES_tradnl"/>
        </w:rPr>
      </w:pPr>
      <w:bookmarkStart w:id="1" w:name="page14"/>
      <w:bookmarkEnd w:id="1"/>
      <w:r w:rsidRPr="006F2158">
        <w:rPr>
          <w:rFonts w:ascii="Times New Roman" w:eastAsia="Times New Roman" w:hAnsi="Times New Roman"/>
          <w:b/>
          <w:sz w:val="24"/>
          <w:lang w:val="es-ES_tradnl"/>
        </w:rPr>
        <w:lastRenderedPageBreak/>
        <w:t>Portada de la Tesis</w:t>
      </w:r>
    </w:p>
    <w:p w:rsidR="003C6C15" w:rsidRPr="006F2158" w:rsidRDefault="00FA3E1F">
      <w:pPr>
        <w:spacing w:line="200" w:lineRule="exact"/>
        <w:rPr>
          <w:rFonts w:ascii="Times New Roman" w:eastAsia="Times New Roman" w:hAnsi="Times New Roman"/>
          <w:lang w:val="es-ES_tradnl"/>
        </w:rPr>
      </w:pPr>
      <w:r w:rsidRPr="006F2158"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-263884</wp:posOffset>
            </wp:positionH>
            <wp:positionV relativeFrom="paragraph">
              <wp:posOffset>40972</wp:posOffset>
            </wp:positionV>
            <wp:extent cx="6230675" cy="7911548"/>
            <wp:effectExtent l="1905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84" cy="791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319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sz w:val="32"/>
          <w:lang w:val="es-ES_tradnl"/>
        </w:rPr>
      </w:pPr>
      <w:r w:rsidRPr="006F2158">
        <w:rPr>
          <w:rFonts w:ascii="Times New Roman" w:eastAsia="Times New Roman" w:hAnsi="Times New Roman"/>
          <w:b/>
          <w:sz w:val="32"/>
          <w:lang w:val="es-ES_tradnl"/>
        </w:rPr>
        <w:t>UNIVERSIDAD NACIONAL DEL SUR</w:t>
      </w:r>
    </w:p>
    <w:p w:rsidR="003C6C15" w:rsidRPr="006F2158" w:rsidRDefault="003C6C15" w:rsidP="00485E56">
      <w:pPr>
        <w:spacing w:line="257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0" w:lineRule="atLeast"/>
        <w:jc w:val="center"/>
        <w:rPr>
          <w:rFonts w:ascii="Times New Roman" w:eastAsia="Times New Roman" w:hAnsi="Times New Roman"/>
          <w:b/>
          <w:sz w:val="32"/>
          <w:lang w:val="es-ES_tradnl"/>
        </w:rPr>
      </w:pPr>
      <w:r w:rsidRPr="006F2158">
        <w:rPr>
          <w:rFonts w:ascii="Times New Roman" w:eastAsia="Times New Roman" w:hAnsi="Times New Roman"/>
          <w:b/>
          <w:sz w:val="32"/>
          <w:lang w:val="es-ES_tradnl"/>
        </w:rPr>
        <w:t xml:space="preserve">DEPARTAMENTO DE GEOGRAFÍA Y </w:t>
      </w:r>
      <w:r w:rsidR="00540399">
        <w:rPr>
          <w:rFonts w:ascii="Times New Roman" w:eastAsia="Times New Roman" w:hAnsi="Times New Roman"/>
          <w:b/>
          <w:sz w:val="32"/>
          <w:lang w:val="es-ES_tradnl"/>
        </w:rPr>
        <w:t>TURISMO</w:t>
      </w: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3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540399" w:rsidP="00485E56">
      <w:pPr>
        <w:spacing w:line="0" w:lineRule="atLeast"/>
        <w:ind w:left="420" w:right="-820"/>
        <w:jc w:val="center"/>
        <w:rPr>
          <w:rFonts w:ascii="Times New Roman" w:eastAsia="Times New Roman" w:hAnsi="Times New Roman"/>
          <w:b/>
          <w:sz w:val="32"/>
          <w:lang w:val="es-ES_tradnl"/>
        </w:rPr>
      </w:pPr>
      <w:r>
        <w:rPr>
          <w:rFonts w:ascii="Times New Roman" w:eastAsia="Times New Roman" w:hAnsi="Times New Roman"/>
          <w:b/>
          <w:sz w:val="32"/>
          <w:lang w:val="es-ES_tradnl"/>
        </w:rPr>
        <w:t xml:space="preserve">TESIS DE LICENCIATURA EN </w:t>
      </w:r>
      <w:r w:rsidR="00065F9A" w:rsidRPr="006F2158">
        <w:rPr>
          <w:rFonts w:ascii="Times New Roman" w:eastAsia="Times New Roman" w:hAnsi="Times New Roman"/>
          <w:b/>
          <w:sz w:val="32"/>
          <w:lang w:val="es-ES_tradnl"/>
        </w:rPr>
        <w:t>OCEANOGRAFÍA</w:t>
      </w:r>
    </w:p>
    <w:p w:rsidR="003C6C15" w:rsidRPr="006F2158" w:rsidRDefault="00D911EC">
      <w:pPr>
        <w:spacing w:line="200" w:lineRule="exact"/>
        <w:rPr>
          <w:rFonts w:ascii="Times New Roman" w:eastAsia="Times New Roman" w:hAnsi="Times New Roman"/>
          <w:lang w:val="es-ES_tradnl"/>
        </w:rPr>
      </w:pPr>
      <w:r w:rsidRPr="00D911EC">
        <w:rPr>
          <w:rFonts w:ascii="Times New Roman" w:eastAsia="Times New Roman" w:hAnsi="Times New Roman"/>
          <w:b/>
          <w:noProof/>
          <w:sz w:val="32"/>
        </w:rPr>
        <w:pict>
          <v:rect id="Rectangle 77" o:spid="_x0000_s1028" style="position:absolute;margin-left:36.4pt;margin-top:32.05pt;width:284.1pt;height:236.85pt;z-index:-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" o:allowincell="f" strokecolor="white"/>
        </w:pict>
      </w: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>
      <w:pPr>
        <w:spacing w:line="358" w:lineRule="exact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39" w:lineRule="auto"/>
        <w:jc w:val="center"/>
        <w:rPr>
          <w:rFonts w:ascii="Times New Roman" w:eastAsia="Times New Roman" w:hAnsi="Times New Roman"/>
          <w:b/>
          <w:sz w:val="36"/>
          <w:lang w:val="es-ES_tradnl"/>
        </w:rPr>
      </w:pPr>
      <w:r w:rsidRPr="006F2158">
        <w:rPr>
          <w:rFonts w:ascii="Times New Roman" w:eastAsia="Times New Roman" w:hAnsi="Times New Roman"/>
          <w:b/>
          <w:sz w:val="36"/>
          <w:lang w:val="es-ES_tradnl"/>
        </w:rPr>
        <w:t>Título de la Tesi</w:t>
      </w:r>
      <w:r w:rsidR="00540399">
        <w:rPr>
          <w:rFonts w:ascii="Times New Roman" w:eastAsia="Times New Roman" w:hAnsi="Times New Roman"/>
          <w:b/>
          <w:sz w:val="36"/>
          <w:lang w:val="es-ES_tradnl"/>
        </w:rPr>
        <w:t>s</w:t>
      </w: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36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es-ES_tradnl"/>
        </w:rPr>
      </w:pPr>
      <w:r w:rsidRPr="006F2158">
        <w:rPr>
          <w:rFonts w:ascii="Times New Roman" w:eastAsia="Times New Roman" w:hAnsi="Times New Roman"/>
          <w:b/>
          <w:sz w:val="28"/>
          <w:lang w:val="es-ES_tradnl"/>
        </w:rPr>
        <w:t>Tesista:</w:t>
      </w:r>
    </w:p>
    <w:p w:rsidR="003C6C15" w:rsidRPr="006F2158" w:rsidRDefault="003C6C15" w:rsidP="00485E56">
      <w:pPr>
        <w:spacing w:line="249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es-ES_tradnl"/>
        </w:rPr>
      </w:pPr>
      <w:r w:rsidRPr="006F2158">
        <w:rPr>
          <w:rFonts w:ascii="Times New Roman" w:eastAsia="Times New Roman" w:hAnsi="Times New Roman"/>
          <w:b/>
          <w:sz w:val="28"/>
          <w:lang w:val="es-ES_tradnl"/>
        </w:rPr>
        <w:t>Director/a:</w:t>
      </w:r>
    </w:p>
    <w:p w:rsidR="003C6C15" w:rsidRPr="006F2158" w:rsidRDefault="003C6C15" w:rsidP="00485E56">
      <w:pPr>
        <w:spacing w:line="247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39" w:lineRule="auto"/>
        <w:jc w:val="center"/>
        <w:rPr>
          <w:rFonts w:ascii="Times New Roman" w:eastAsia="Times New Roman" w:hAnsi="Times New Roman"/>
          <w:b/>
          <w:sz w:val="28"/>
          <w:lang w:val="es-ES_tradnl"/>
        </w:rPr>
      </w:pPr>
      <w:r w:rsidRPr="006F2158">
        <w:rPr>
          <w:rFonts w:ascii="Times New Roman" w:eastAsia="Times New Roman" w:hAnsi="Times New Roman"/>
          <w:b/>
          <w:sz w:val="28"/>
          <w:lang w:val="es-ES_tradnl"/>
        </w:rPr>
        <w:t>Co-Director/a:</w:t>
      </w: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00" w:lineRule="exact"/>
        <w:jc w:val="center"/>
        <w:rPr>
          <w:rFonts w:ascii="Times New Roman" w:eastAsia="Times New Roman" w:hAnsi="Times New Roman"/>
          <w:lang w:val="es-ES_tradnl"/>
        </w:rPr>
      </w:pPr>
    </w:p>
    <w:p w:rsidR="003C6C15" w:rsidRPr="006F2158" w:rsidRDefault="003C6C15" w:rsidP="00485E56">
      <w:pPr>
        <w:spacing w:line="239" w:lineRule="auto"/>
        <w:jc w:val="center"/>
        <w:rPr>
          <w:rFonts w:ascii="Times New Roman" w:eastAsia="Times New Roman" w:hAnsi="Times New Roman"/>
          <w:b/>
          <w:sz w:val="28"/>
          <w:lang w:val="es-ES_tradnl"/>
        </w:rPr>
      </w:pPr>
      <w:r w:rsidRPr="006F2158">
        <w:rPr>
          <w:rFonts w:ascii="Times New Roman" w:eastAsia="Times New Roman" w:hAnsi="Times New Roman"/>
          <w:b/>
          <w:sz w:val="28"/>
          <w:lang w:val="es-ES_tradnl"/>
        </w:rPr>
        <w:t>BAHÍA BLANCA, AÑO</w:t>
      </w:r>
    </w:p>
    <w:sectPr w:rsidR="003C6C15" w:rsidRPr="006F2158" w:rsidSect="00485E56">
      <w:pgSz w:w="11900" w:h="16838"/>
      <w:pgMar w:top="2552" w:right="1694" w:bottom="916" w:left="1560" w:header="0" w:footer="0" w:gutter="0"/>
      <w:cols w:space="0" w:equalWidth="0">
        <w:col w:w="86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B3" w:rsidRDefault="00EE48B3" w:rsidP="004D361C">
      <w:r>
        <w:separator/>
      </w:r>
    </w:p>
  </w:endnote>
  <w:endnote w:type="continuationSeparator" w:id="0">
    <w:p w:rsidR="00EE48B3" w:rsidRDefault="00EE48B3" w:rsidP="004D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68" w:rsidRDefault="00D911EC" w:rsidP="000E75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75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7568" w:rsidRDefault="000E7568" w:rsidP="004D361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68" w:rsidRDefault="000E7568" w:rsidP="004D361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B3" w:rsidRDefault="00EE48B3" w:rsidP="004D361C">
      <w:r>
        <w:separator/>
      </w:r>
    </w:p>
  </w:footnote>
  <w:footnote w:type="continuationSeparator" w:id="0">
    <w:p w:rsidR="00EE48B3" w:rsidRDefault="00EE48B3" w:rsidP="004D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28D253A4">
      <w:start w:val="9"/>
      <w:numFmt w:val="upperLetter"/>
      <w:lvlText w:val="%1."/>
      <w:lvlJc w:val="left"/>
    </w:lvl>
    <w:lvl w:ilvl="1" w:tplc="167283F4">
      <w:start w:val="1"/>
      <w:numFmt w:val="bullet"/>
      <w:lvlText w:val=""/>
      <w:lvlJc w:val="left"/>
    </w:lvl>
    <w:lvl w:ilvl="2" w:tplc="B11E5B8C">
      <w:start w:val="1"/>
      <w:numFmt w:val="bullet"/>
      <w:lvlText w:val=""/>
      <w:lvlJc w:val="left"/>
    </w:lvl>
    <w:lvl w:ilvl="3" w:tplc="7B86232E">
      <w:start w:val="1"/>
      <w:numFmt w:val="bullet"/>
      <w:lvlText w:val=""/>
      <w:lvlJc w:val="left"/>
    </w:lvl>
    <w:lvl w:ilvl="4" w:tplc="F3D002B6">
      <w:start w:val="1"/>
      <w:numFmt w:val="bullet"/>
      <w:lvlText w:val=""/>
      <w:lvlJc w:val="left"/>
    </w:lvl>
    <w:lvl w:ilvl="5" w:tplc="60D67150">
      <w:start w:val="1"/>
      <w:numFmt w:val="bullet"/>
      <w:lvlText w:val=""/>
      <w:lvlJc w:val="left"/>
    </w:lvl>
    <w:lvl w:ilvl="6" w:tplc="72769358">
      <w:start w:val="1"/>
      <w:numFmt w:val="bullet"/>
      <w:lvlText w:val=""/>
      <w:lvlJc w:val="left"/>
    </w:lvl>
    <w:lvl w:ilvl="7" w:tplc="278ED236">
      <w:start w:val="1"/>
      <w:numFmt w:val="bullet"/>
      <w:lvlText w:val=""/>
      <w:lvlJc w:val="left"/>
    </w:lvl>
    <w:lvl w:ilvl="8" w:tplc="F3D84EA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1354DD0A">
      <w:start w:val="1"/>
      <w:numFmt w:val="decimal"/>
      <w:lvlText w:val="%1."/>
      <w:lvlJc w:val="left"/>
    </w:lvl>
    <w:lvl w:ilvl="1" w:tplc="6736FE8E">
      <w:start w:val="7"/>
      <w:numFmt w:val="decimal"/>
      <w:lvlText w:val="%2."/>
      <w:lvlJc w:val="left"/>
    </w:lvl>
    <w:lvl w:ilvl="2" w:tplc="27F06686">
      <w:start w:val="1"/>
      <w:numFmt w:val="lowerLetter"/>
      <w:lvlText w:val="%3."/>
      <w:lvlJc w:val="left"/>
    </w:lvl>
    <w:lvl w:ilvl="3" w:tplc="7B04D158">
      <w:start w:val="1"/>
      <w:numFmt w:val="bullet"/>
      <w:lvlText w:val=""/>
      <w:lvlJc w:val="left"/>
    </w:lvl>
    <w:lvl w:ilvl="4" w:tplc="A4B0829A">
      <w:start w:val="1"/>
      <w:numFmt w:val="bullet"/>
      <w:lvlText w:val=""/>
      <w:lvlJc w:val="left"/>
    </w:lvl>
    <w:lvl w:ilvl="5" w:tplc="AC20E3A0">
      <w:start w:val="1"/>
      <w:numFmt w:val="bullet"/>
      <w:lvlText w:val=""/>
      <w:lvlJc w:val="left"/>
    </w:lvl>
    <w:lvl w:ilvl="6" w:tplc="FACE7300">
      <w:start w:val="1"/>
      <w:numFmt w:val="bullet"/>
      <w:lvlText w:val=""/>
      <w:lvlJc w:val="left"/>
    </w:lvl>
    <w:lvl w:ilvl="7" w:tplc="2E2246E4">
      <w:start w:val="1"/>
      <w:numFmt w:val="bullet"/>
      <w:lvlText w:val=""/>
      <w:lvlJc w:val="left"/>
    </w:lvl>
    <w:lvl w:ilvl="8" w:tplc="307C6F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6DB682A0">
      <w:start w:val="10"/>
      <w:numFmt w:val="decimal"/>
      <w:lvlText w:val="%1."/>
      <w:lvlJc w:val="left"/>
    </w:lvl>
    <w:lvl w:ilvl="1" w:tplc="CEA87D6C">
      <w:start w:val="10"/>
      <w:numFmt w:val="decimal"/>
      <w:lvlText w:val="%2."/>
      <w:lvlJc w:val="left"/>
    </w:lvl>
    <w:lvl w:ilvl="2" w:tplc="13E8F462">
      <w:start w:val="1"/>
      <w:numFmt w:val="lowerLetter"/>
      <w:lvlText w:val="%3."/>
      <w:lvlJc w:val="left"/>
    </w:lvl>
    <w:lvl w:ilvl="3" w:tplc="F8B6FD50">
      <w:start w:val="1"/>
      <w:numFmt w:val="bullet"/>
      <w:lvlText w:val=""/>
      <w:lvlJc w:val="left"/>
    </w:lvl>
    <w:lvl w:ilvl="4" w:tplc="957C4F7E">
      <w:start w:val="1"/>
      <w:numFmt w:val="bullet"/>
      <w:lvlText w:val=""/>
      <w:lvlJc w:val="left"/>
    </w:lvl>
    <w:lvl w:ilvl="5" w:tplc="E954F1D2">
      <w:start w:val="1"/>
      <w:numFmt w:val="bullet"/>
      <w:lvlText w:val=""/>
      <w:lvlJc w:val="left"/>
    </w:lvl>
    <w:lvl w:ilvl="6" w:tplc="CEFE65FE">
      <w:start w:val="1"/>
      <w:numFmt w:val="bullet"/>
      <w:lvlText w:val=""/>
      <w:lvlJc w:val="left"/>
    </w:lvl>
    <w:lvl w:ilvl="7" w:tplc="1C02FA60">
      <w:start w:val="1"/>
      <w:numFmt w:val="bullet"/>
      <w:lvlText w:val=""/>
      <w:lvlJc w:val="left"/>
    </w:lvl>
    <w:lvl w:ilvl="8" w:tplc="E56E54D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A04EFDE">
      <w:start w:val="1"/>
      <w:numFmt w:val="decimal"/>
      <w:lvlText w:val="%1."/>
      <w:lvlJc w:val="left"/>
    </w:lvl>
    <w:lvl w:ilvl="1" w:tplc="B2A873FE">
      <w:start w:val="1"/>
      <w:numFmt w:val="bullet"/>
      <w:lvlText w:val=""/>
      <w:lvlJc w:val="left"/>
    </w:lvl>
    <w:lvl w:ilvl="2" w:tplc="4E1AA76E">
      <w:start w:val="1"/>
      <w:numFmt w:val="bullet"/>
      <w:lvlText w:val=""/>
      <w:lvlJc w:val="left"/>
    </w:lvl>
    <w:lvl w:ilvl="3" w:tplc="B5A04BD0">
      <w:start w:val="1"/>
      <w:numFmt w:val="bullet"/>
      <w:lvlText w:val=""/>
      <w:lvlJc w:val="left"/>
    </w:lvl>
    <w:lvl w:ilvl="4" w:tplc="F2869CC6">
      <w:start w:val="1"/>
      <w:numFmt w:val="bullet"/>
      <w:lvlText w:val=""/>
      <w:lvlJc w:val="left"/>
    </w:lvl>
    <w:lvl w:ilvl="5" w:tplc="FAECE778">
      <w:start w:val="1"/>
      <w:numFmt w:val="bullet"/>
      <w:lvlText w:val=""/>
      <w:lvlJc w:val="left"/>
    </w:lvl>
    <w:lvl w:ilvl="6" w:tplc="919A3D72">
      <w:start w:val="1"/>
      <w:numFmt w:val="bullet"/>
      <w:lvlText w:val=""/>
      <w:lvlJc w:val="left"/>
    </w:lvl>
    <w:lvl w:ilvl="7" w:tplc="ACF014AC">
      <w:start w:val="1"/>
      <w:numFmt w:val="bullet"/>
      <w:lvlText w:val=""/>
      <w:lvlJc w:val="left"/>
    </w:lvl>
    <w:lvl w:ilvl="8" w:tplc="750E39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DA322834">
      <w:start w:val="1"/>
      <w:numFmt w:val="decimal"/>
      <w:lvlText w:val="%1"/>
      <w:lvlJc w:val="left"/>
    </w:lvl>
    <w:lvl w:ilvl="1" w:tplc="E078F130">
      <w:start w:val="1"/>
      <w:numFmt w:val="decimal"/>
      <w:lvlText w:val="1.%2."/>
      <w:lvlJc w:val="left"/>
    </w:lvl>
    <w:lvl w:ilvl="2" w:tplc="40E06208">
      <w:start w:val="1"/>
      <w:numFmt w:val="bullet"/>
      <w:lvlText w:val=""/>
      <w:lvlJc w:val="left"/>
    </w:lvl>
    <w:lvl w:ilvl="3" w:tplc="46324F80">
      <w:start w:val="1"/>
      <w:numFmt w:val="bullet"/>
      <w:lvlText w:val=""/>
      <w:lvlJc w:val="left"/>
    </w:lvl>
    <w:lvl w:ilvl="4" w:tplc="70A04796">
      <w:start w:val="1"/>
      <w:numFmt w:val="bullet"/>
      <w:lvlText w:val=""/>
      <w:lvlJc w:val="left"/>
    </w:lvl>
    <w:lvl w:ilvl="5" w:tplc="9DD0B1A0">
      <w:start w:val="1"/>
      <w:numFmt w:val="bullet"/>
      <w:lvlText w:val=""/>
      <w:lvlJc w:val="left"/>
    </w:lvl>
    <w:lvl w:ilvl="6" w:tplc="B9380CA6">
      <w:start w:val="1"/>
      <w:numFmt w:val="bullet"/>
      <w:lvlText w:val=""/>
      <w:lvlJc w:val="left"/>
    </w:lvl>
    <w:lvl w:ilvl="7" w:tplc="A790E628">
      <w:start w:val="1"/>
      <w:numFmt w:val="bullet"/>
      <w:lvlText w:val=""/>
      <w:lvlJc w:val="left"/>
    </w:lvl>
    <w:lvl w:ilvl="8" w:tplc="37F878B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02C21C92">
      <w:start w:val="1"/>
      <w:numFmt w:val="decimal"/>
      <w:lvlText w:val="1.1.%1"/>
      <w:lvlJc w:val="left"/>
    </w:lvl>
    <w:lvl w:ilvl="1" w:tplc="900EEB9A">
      <w:start w:val="1"/>
      <w:numFmt w:val="decimal"/>
      <w:lvlText w:val="%2"/>
      <w:lvlJc w:val="left"/>
    </w:lvl>
    <w:lvl w:ilvl="2" w:tplc="26DACCD8">
      <w:start w:val="1"/>
      <w:numFmt w:val="bullet"/>
      <w:lvlText w:val=""/>
      <w:lvlJc w:val="left"/>
    </w:lvl>
    <w:lvl w:ilvl="3" w:tplc="2CE48B1A">
      <w:start w:val="1"/>
      <w:numFmt w:val="bullet"/>
      <w:lvlText w:val=""/>
      <w:lvlJc w:val="left"/>
    </w:lvl>
    <w:lvl w:ilvl="4" w:tplc="E25215DA">
      <w:start w:val="1"/>
      <w:numFmt w:val="bullet"/>
      <w:lvlText w:val=""/>
      <w:lvlJc w:val="left"/>
    </w:lvl>
    <w:lvl w:ilvl="5" w:tplc="CD7E0814">
      <w:start w:val="1"/>
      <w:numFmt w:val="bullet"/>
      <w:lvlText w:val=""/>
      <w:lvlJc w:val="left"/>
    </w:lvl>
    <w:lvl w:ilvl="6" w:tplc="5516C2D2">
      <w:start w:val="1"/>
      <w:numFmt w:val="bullet"/>
      <w:lvlText w:val=""/>
      <w:lvlJc w:val="left"/>
    </w:lvl>
    <w:lvl w:ilvl="7" w:tplc="6E427376">
      <w:start w:val="1"/>
      <w:numFmt w:val="bullet"/>
      <w:lvlText w:val=""/>
      <w:lvlJc w:val="left"/>
    </w:lvl>
    <w:lvl w:ilvl="8" w:tplc="E96A2E5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592C7496">
      <w:start w:val="3"/>
      <w:numFmt w:val="decimal"/>
      <w:lvlText w:val="1.1.%1"/>
      <w:lvlJc w:val="left"/>
    </w:lvl>
    <w:lvl w:ilvl="1" w:tplc="352C4740">
      <w:start w:val="1"/>
      <w:numFmt w:val="bullet"/>
      <w:lvlText w:val=""/>
      <w:lvlJc w:val="left"/>
    </w:lvl>
    <w:lvl w:ilvl="2" w:tplc="C6040C98">
      <w:start w:val="1"/>
      <w:numFmt w:val="bullet"/>
      <w:lvlText w:val=""/>
      <w:lvlJc w:val="left"/>
    </w:lvl>
    <w:lvl w:ilvl="3" w:tplc="643A7C36">
      <w:start w:val="1"/>
      <w:numFmt w:val="bullet"/>
      <w:lvlText w:val=""/>
      <w:lvlJc w:val="left"/>
    </w:lvl>
    <w:lvl w:ilvl="4" w:tplc="B2BAFEEC">
      <w:start w:val="1"/>
      <w:numFmt w:val="bullet"/>
      <w:lvlText w:val=""/>
      <w:lvlJc w:val="left"/>
    </w:lvl>
    <w:lvl w:ilvl="5" w:tplc="34005796">
      <w:start w:val="1"/>
      <w:numFmt w:val="bullet"/>
      <w:lvlText w:val=""/>
      <w:lvlJc w:val="left"/>
    </w:lvl>
    <w:lvl w:ilvl="6" w:tplc="7356111C">
      <w:start w:val="1"/>
      <w:numFmt w:val="bullet"/>
      <w:lvlText w:val=""/>
      <w:lvlJc w:val="left"/>
    </w:lvl>
    <w:lvl w:ilvl="7" w:tplc="BBD4505C">
      <w:start w:val="1"/>
      <w:numFmt w:val="bullet"/>
      <w:lvlText w:val=""/>
      <w:lvlJc w:val="left"/>
    </w:lvl>
    <w:lvl w:ilvl="8" w:tplc="2E48F52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8AA08FBC">
      <w:start w:val="1"/>
      <w:numFmt w:val="decimal"/>
      <w:lvlText w:val="%1"/>
      <w:lvlJc w:val="left"/>
    </w:lvl>
    <w:lvl w:ilvl="1" w:tplc="87BE047A">
      <w:start w:val="1"/>
      <w:numFmt w:val="decimal"/>
      <w:lvlText w:val="(%2)"/>
      <w:lvlJc w:val="left"/>
    </w:lvl>
    <w:lvl w:ilvl="2" w:tplc="18E43B74">
      <w:start w:val="1"/>
      <w:numFmt w:val="bullet"/>
      <w:lvlText w:val=""/>
      <w:lvlJc w:val="left"/>
    </w:lvl>
    <w:lvl w:ilvl="3" w:tplc="39E46D62">
      <w:start w:val="1"/>
      <w:numFmt w:val="bullet"/>
      <w:lvlText w:val=""/>
      <w:lvlJc w:val="left"/>
    </w:lvl>
    <w:lvl w:ilvl="4" w:tplc="B1384722">
      <w:start w:val="1"/>
      <w:numFmt w:val="bullet"/>
      <w:lvlText w:val=""/>
      <w:lvlJc w:val="left"/>
    </w:lvl>
    <w:lvl w:ilvl="5" w:tplc="6EC04494">
      <w:start w:val="1"/>
      <w:numFmt w:val="bullet"/>
      <w:lvlText w:val=""/>
      <w:lvlJc w:val="left"/>
    </w:lvl>
    <w:lvl w:ilvl="6" w:tplc="57EC6706">
      <w:start w:val="1"/>
      <w:numFmt w:val="bullet"/>
      <w:lvlText w:val=""/>
      <w:lvlJc w:val="left"/>
    </w:lvl>
    <w:lvl w:ilvl="7" w:tplc="E084B422">
      <w:start w:val="1"/>
      <w:numFmt w:val="bullet"/>
      <w:lvlText w:val=""/>
      <w:lvlJc w:val="left"/>
    </w:lvl>
    <w:lvl w:ilvl="8" w:tplc="1AA0E5A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92207C88">
      <w:start w:val="4"/>
      <w:numFmt w:val="decimal"/>
      <w:lvlText w:val="1.1.%1"/>
      <w:lvlJc w:val="left"/>
    </w:lvl>
    <w:lvl w:ilvl="1" w:tplc="DF60F1DE">
      <w:start w:val="1"/>
      <w:numFmt w:val="decimal"/>
      <w:lvlText w:val="%2"/>
      <w:lvlJc w:val="left"/>
    </w:lvl>
    <w:lvl w:ilvl="2" w:tplc="7B18B1AA">
      <w:start w:val="1"/>
      <w:numFmt w:val="bullet"/>
      <w:lvlText w:val=""/>
      <w:lvlJc w:val="left"/>
    </w:lvl>
    <w:lvl w:ilvl="3" w:tplc="77C0A1BE">
      <w:start w:val="1"/>
      <w:numFmt w:val="bullet"/>
      <w:lvlText w:val=""/>
      <w:lvlJc w:val="left"/>
    </w:lvl>
    <w:lvl w:ilvl="4" w:tplc="8668EE06">
      <w:start w:val="1"/>
      <w:numFmt w:val="bullet"/>
      <w:lvlText w:val=""/>
      <w:lvlJc w:val="left"/>
    </w:lvl>
    <w:lvl w:ilvl="5" w:tplc="E0C8D7AC">
      <w:start w:val="1"/>
      <w:numFmt w:val="bullet"/>
      <w:lvlText w:val=""/>
      <w:lvlJc w:val="left"/>
    </w:lvl>
    <w:lvl w:ilvl="6" w:tplc="8E3C01E2">
      <w:start w:val="1"/>
      <w:numFmt w:val="bullet"/>
      <w:lvlText w:val=""/>
      <w:lvlJc w:val="left"/>
    </w:lvl>
    <w:lvl w:ilvl="7" w:tplc="A40C0882">
      <w:start w:val="1"/>
      <w:numFmt w:val="bullet"/>
      <w:lvlText w:val=""/>
      <w:lvlJc w:val="left"/>
    </w:lvl>
    <w:lvl w:ilvl="8" w:tplc="B79C69C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5E16EE60">
      <w:start w:val="5"/>
      <w:numFmt w:val="decimal"/>
      <w:lvlText w:val="1.1.%1"/>
      <w:lvlJc w:val="left"/>
    </w:lvl>
    <w:lvl w:ilvl="1" w:tplc="A118A3CE">
      <w:start w:val="1"/>
      <w:numFmt w:val="bullet"/>
      <w:lvlText w:val=""/>
      <w:lvlJc w:val="left"/>
    </w:lvl>
    <w:lvl w:ilvl="2" w:tplc="B2FE6DD2">
      <w:start w:val="1"/>
      <w:numFmt w:val="bullet"/>
      <w:lvlText w:val=""/>
      <w:lvlJc w:val="left"/>
    </w:lvl>
    <w:lvl w:ilvl="3" w:tplc="AC0261FC">
      <w:start w:val="1"/>
      <w:numFmt w:val="bullet"/>
      <w:lvlText w:val=""/>
      <w:lvlJc w:val="left"/>
    </w:lvl>
    <w:lvl w:ilvl="4" w:tplc="8FE84EFE">
      <w:start w:val="1"/>
      <w:numFmt w:val="bullet"/>
      <w:lvlText w:val=""/>
      <w:lvlJc w:val="left"/>
    </w:lvl>
    <w:lvl w:ilvl="5" w:tplc="C63A154C">
      <w:start w:val="1"/>
      <w:numFmt w:val="bullet"/>
      <w:lvlText w:val=""/>
      <w:lvlJc w:val="left"/>
    </w:lvl>
    <w:lvl w:ilvl="6" w:tplc="5882CD9C">
      <w:start w:val="1"/>
      <w:numFmt w:val="bullet"/>
      <w:lvlText w:val=""/>
      <w:lvlJc w:val="left"/>
    </w:lvl>
    <w:lvl w:ilvl="7" w:tplc="5A9C7B2E">
      <w:start w:val="1"/>
      <w:numFmt w:val="bullet"/>
      <w:lvlText w:val=""/>
      <w:lvlJc w:val="left"/>
    </w:lvl>
    <w:lvl w:ilvl="8" w:tplc="19F65D4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4148C730">
      <w:start w:val="7"/>
      <w:numFmt w:val="decimal"/>
      <w:lvlText w:val="1.1.%1"/>
      <w:lvlJc w:val="left"/>
    </w:lvl>
    <w:lvl w:ilvl="1" w:tplc="23B64852">
      <w:start w:val="1"/>
      <w:numFmt w:val="bullet"/>
      <w:lvlText w:val=""/>
      <w:lvlJc w:val="left"/>
    </w:lvl>
    <w:lvl w:ilvl="2" w:tplc="FDCE5588">
      <w:start w:val="1"/>
      <w:numFmt w:val="bullet"/>
      <w:lvlText w:val=""/>
      <w:lvlJc w:val="left"/>
    </w:lvl>
    <w:lvl w:ilvl="3" w:tplc="9508E8EA">
      <w:start w:val="1"/>
      <w:numFmt w:val="bullet"/>
      <w:lvlText w:val=""/>
      <w:lvlJc w:val="left"/>
    </w:lvl>
    <w:lvl w:ilvl="4" w:tplc="1E7CE0D0">
      <w:start w:val="1"/>
      <w:numFmt w:val="bullet"/>
      <w:lvlText w:val=""/>
      <w:lvlJc w:val="left"/>
    </w:lvl>
    <w:lvl w:ilvl="5" w:tplc="4DA87C10">
      <w:start w:val="1"/>
      <w:numFmt w:val="bullet"/>
      <w:lvlText w:val=""/>
      <w:lvlJc w:val="left"/>
    </w:lvl>
    <w:lvl w:ilvl="6" w:tplc="DA80FCC8">
      <w:start w:val="1"/>
      <w:numFmt w:val="bullet"/>
      <w:lvlText w:val=""/>
      <w:lvlJc w:val="left"/>
    </w:lvl>
    <w:lvl w:ilvl="7" w:tplc="10A6F102">
      <w:start w:val="1"/>
      <w:numFmt w:val="bullet"/>
      <w:lvlText w:val=""/>
      <w:lvlJc w:val="left"/>
    </w:lvl>
    <w:lvl w:ilvl="8" w:tplc="5F0224F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F0669C"/>
    <w:lvl w:ilvl="0" w:tplc="CC7666B0">
      <w:start w:val="1"/>
      <w:numFmt w:val="decimal"/>
      <w:lvlText w:val="%1."/>
      <w:lvlJc w:val="left"/>
      <w:rPr>
        <w:b/>
      </w:rPr>
    </w:lvl>
    <w:lvl w:ilvl="1" w:tplc="20E42D72">
      <w:start w:val="1"/>
      <w:numFmt w:val="bullet"/>
      <w:lvlText w:val=""/>
      <w:lvlJc w:val="left"/>
    </w:lvl>
    <w:lvl w:ilvl="2" w:tplc="F770121A">
      <w:start w:val="1"/>
      <w:numFmt w:val="bullet"/>
      <w:lvlText w:val=""/>
      <w:lvlJc w:val="left"/>
    </w:lvl>
    <w:lvl w:ilvl="3" w:tplc="B1F6D7F2">
      <w:start w:val="1"/>
      <w:numFmt w:val="bullet"/>
      <w:lvlText w:val=""/>
      <w:lvlJc w:val="left"/>
    </w:lvl>
    <w:lvl w:ilvl="4" w:tplc="FA2AB850">
      <w:start w:val="1"/>
      <w:numFmt w:val="bullet"/>
      <w:lvlText w:val=""/>
      <w:lvlJc w:val="left"/>
    </w:lvl>
    <w:lvl w:ilvl="5" w:tplc="88440760">
      <w:start w:val="1"/>
      <w:numFmt w:val="bullet"/>
      <w:lvlText w:val=""/>
      <w:lvlJc w:val="left"/>
    </w:lvl>
    <w:lvl w:ilvl="6" w:tplc="5BC4E1BA">
      <w:start w:val="1"/>
      <w:numFmt w:val="bullet"/>
      <w:lvlText w:val=""/>
      <w:lvlJc w:val="left"/>
    </w:lvl>
    <w:lvl w:ilvl="7" w:tplc="3DF66698">
      <w:start w:val="1"/>
      <w:numFmt w:val="bullet"/>
      <w:lvlText w:val=""/>
      <w:lvlJc w:val="left"/>
    </w:lvl>
    <w:lvl w:ilvl="8" w:tplc="4A5E4B3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AA52AC48">
      <w:start w:val="1"/>
      <w:numFmt w:val="decimal"/>
      <w:lvlText w:val="%1."/>
      <w:lvlJc w:val="left"/>
    </w:lvl>
    <w:lvl w:ilvl="1" w:tplc="F3CA27BA">
      <w:start w:val="1"/>
      <w:numFmt w:val="bullet"/>
      <w:lvlText w:val=""/>
      <w:lvlJc w:val="left"/>
    </w:lvl>
    <w:lvl w:ilvl="2" w:tplc="52783842">
      <w:start w:val="1"/>
      <w:numFmt w:val="bullet"/>
      <w:lvlText w:val=""/>
      <w:lvlJc w:val="left"/>
    </w:lvl>
    <w:lvl w:ilvl="3" w:tplc="A67A3750">
      <w:start w:val="1"/>
      <w:numFmt w:val="bullet"/>
      <w:lvlText w:val=""/>
      <w:lvlJc w:val="left"/>
    </w:lvl>
    <w:lvl w:ilvl="4" w:tplc="77A2DFA0">
      <w:start w:val="1"/>
      <w:numFmt w:val="bullet"/>
      <w:lvlText w:val=""/>
      <w:lvlJc w:val="left"/>
    </w:lvl>
    <w:lvl w:ilvl="5" w:tplc="9014E8B2">
      <w:start w:val="1"/>
      <w:numFmt w:val="bullet"/>
      <w:lvlText w:val=""/>
      <w:lvlJc w:val="left"/>
    </w:lvl>
    <w:lvl w:ilvl="6" w:tplc="9808E23E">
      <w:start w:val="1"/>
      <w:numFmt w:val="bullet"/>
      <w:lvlText w:val=""/>
      <w:lvlJc w:val="left"/>
    </w:lvl>
    <w:lvl w:ilvl="7" w:tplc="E75E9CF0">
      <w:start w:val="1"/>
      <w:numFmt w:val="bullet"/>
      <w:lvlText w:val=""/>
      <w:lvlJc w:val="left"/>
    </w:lvl>
    <w:lvl w:ilvl="8" w:tplc="25EC1E7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F900AC0"/>
    <w:lvl w:ilvl="0" w:tplc="419684EE">
      <w:start w:val="2"/>
      <w:numFmt w:val="decimal"/>
      <w:lvlText w:val="%1."/>
      <w:lvlJc w:val="left"/>
      <w:rPr>
        <w:rFonts w:hint="default"/>
        <w:b w:val="0"/>
        <w:i w:val="0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CD444EE0">
      <w:start w:val="6"/>
      <w:numFmt w:val="decimal"/>
      <w:lvlText w:val="%1."/>
      <w:lvlJc w:val="left"/>
    </w:lvl>
    <w:lvl w:ilvl="1" w:tplc="7868CAD2">
      <w:start w:val="1"/>
      <w:numFmt w:val="lowerLetter"/>
      <w:lvlText w:val="%2."/>
      <w:lvlJc w:val="left"/>
    </w:lvl>
    <w:lvl w:ilvl="2" w:tplc="75188064">
      <w:start w:val="1"/>
      <w:numFmt w:val="bullet"/>
      <w:lvlText w:val=""/>
      <w:lvlJc w:val="left"/>
    </w:lvl>
    <w:lvl w:ilvl="3" w:tplc="042C8FA6">
      <w:start w:val="1"/>
      <w:numFmt w:val="bullet"/>
      <w:lvlText w:val=""/>
      <w:lvlJc w:val="left"/>
    </w:lvl>
    <w:lvl w:ilvl="4" w:tplc="61F08C06">
      <w:start w:val="1"/>
      <w:numFmt w:val="bullet"/>
      <w:lvlText w:val=""/>
      <w:lvlJc w:val="left"/>
    </w:lvl>
    <w:lvl w:ilvl="5" w:tplc="4BE4DA2A">
      <w:start w:val="1"/>
      <w:numFmt w:val="bullet"/>
      <w:lvlText w:val=""/>
      <w:lvlJc w:val="left"/>
    </w:lvl>
    <w:lvl w:ilvl="6" w:tplc="35D80DD6">
      <w:start w:val="1"/>
      <w:numFmt w:val="bullet"/>
      <w:lvlText w:val=""/>
      <w:lvlJc w:val="left"/>
    </w:lvl>
    <w:lvl w:ilvl="7" w:tplc="2904CEB4">
      <w:start w:val="1"/>
      <w:numFmt w:val="bullet"/>
      <w:lvlText w:val=""/>
      <w:lvlJc w:val="left"/>
    </w:lvl>
    <w:lvl w:ilvl="8" w:tplc="454CBF8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5390153E">
      <w:start w:val="22"/>
      <w:numFmt w:val="upperLetter"/>
      <w:lvlText w:val="%1."/>
      <w:lvlJc w:val="left"/>
    </w:lvl>
    <w:lvl w:ilvl="1" w:tplc="4950E2C6">
      <w:start w:val="1"/>
      <w:numFmt w:val="decimal"/>
      <w:lvlText w:val="%2."/>
      <w:lvlJc w:val="left"/>
    </w:lvl>
    <w:lvl w:ilvl="2" w:tplc="6D0A747E">
      <w:start w:val="1"/>
      <w:numFmt w:val="bullet"/>
      <w:lvlText w:val=""/>
      <w:lvlJc w:val="left"/>
    </w:lvl>
    <w:lvl w:ilvl="3" w:tplc="7E5E55E2">
      <w:start w:val="1"/>
      <w:numFmt w:val="bullet"/>
      <w:lvlText w:val=""/>
      <w:lvlJc w:val="left"/>
    </w:lvl>
    <w:lvl w:ilvl="4" w:tplc="56A68C5A">
      <w:start w:val="1"/>
      <w:numFmt w:val="bullet"/>
      <w:lvlText w:val=""/>
      <w:lvlJc w:val="left"/>
    </w:lvl>
    <w:lvl w:ilvl="5" w:tplc="D30C0770">
      <w:start w:val="1"/>
      <w:numFmt w:val="bullet"/>
      <w:lvlText w:val=""/>
      <w:lvlJc w:val="left"/>
    </w:lvl>
    <w:lvl w:ilvl="6" w:tplc="C95C4C42">
      <w:start w:val="1"/>
      <w:numFmt w:val="bullet"/>
      <w:lvlText w:val=""/>
      <w:lvlJc w:val="left"/>
    </w:lvl>
    <w:lvl w:ilvl="7" w:tplc="FEF81060">
      <w:start w:val="1"/>
      <w:numFmt w:val="bullet"/>
      <w:lvlText w:val=""/>
      <w:lvlJc w:val="left"/>
    </w:lvl>
    <w:lvl w:ilvl="8" w:tplc="A7563430">
      <w:start w:val="1"/>
      <w:numFmt w:val="bullet"/>
      <w:lvlText w:val=""/>
      <w:lvlJc w:val="left"/>
    </w:lvl>
  </w:abstractNum>
  <w:abstractNum w:abstractNumId="16">
    <w:nsid w:val="06297C67"/>
    <w:multiLevelType w:val="multilevel"/>
    <w:tmpl w:val="88FA5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28" w:hanging="1800"/>
      </w:pPr>
      <w:rPr>
        <w:rFonts w:hint="default"/>
        <w:b w:val="0"/>
      </w:rPr>
    </w:lvl>
  </w:abstractNum>
  <w:abstractNum w:abstractNumId="17">
    <w:nsid w:val="19F75984"/>
    <w:multiLevelType w:val="multilevel"/>
    <w:tmpl w:val="C72E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AFC2E81"/>
    <w:multiLevelType w:val="hybridMultilevel"/>
    <w:tmpl w:val="AD60B858"/>
    <w:lvl w:ilvl="0" w:tplc="37227D6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147E02"/>
    <w:multiLevelType w:val="hybridMultilevel"/>
    <w:tmpl w:val="C3FE7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D93"/>
    <w:multiLevelType w:val="hybridMultilevel"/>
    <w:tmpl w:val="EB641B30"/>
    <w:lvl w:ilvl="0" w:tplc="87766078">
      <w:start w:val="2"/>
      <w:numFmt w:val="decimal"/>
      <w:lvlText w:val="%1."/>
      <w:lvlJc w:val="left"/>
      <w:rPr>
        <w:rFonts w:hint="default"/>
        <w:b/>
        <w:i w:val="0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1">
    <w:nsid w:val="3E6277C6"/>
    <w:multiLevelType w:val="multilevel"/>
    <w:tmpl w:val="80A480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3666B56"/>
    <w:multiLevelType w:val="hybridMultilevel"/>
    <w:tmpl w:val="05E2195A"/>
    <w:lvl w:ilvl="0" w:tplc="2C0A000F">
      <w:start w:val="1"/>
      <w:numFmt w:val="decimal"/>
      <w:lvlText w:val="%1."/>
      <w:lvlJc w:val="left"/>
      <w:pPr>
        <w:ind w:left="366" w:hanging="360"/>
      </w:pPr>
    </w:lvl>
    <w:lvl w:ilvl="1" w:tplc="2C0A0019" w:tentative="1">
      <w:start w:val="1"/>
      <w:numFmt w:val="lowerLetter"/>
      <w:lvlText w:val="%2."/>
      <w:lvlJc w:val="left"/>
      <w:pPr>
        <w:ind w:left="1086" w:hanging="360"/>
      </w:pPr>
    </w:lvl>
    <w:lvl w:ilvl="2" w:tplc="2C0A001B" w:tentative="1">
      <w:start w:val="1"/>
      <w:numFmt w:val="lowerRoman"/>
      <w:lvlText w:val="%3."/>
      <w:lvlJc w:val="right"/>
      <w:pPr>
        <w:ind w:left="1806" w:hanging="180"/>
      </w:pPr>
    </w:lvl>
    <w:lvl w:ilvl="3" w:tplc="2C0A000F" w:tentative="1">
      <w:start w:val="1"/>
      <w:numFmt w:val="decimal"/>
      <w:lvlText w:val="%4."/>
      <w:lvlJc w:val="left"/>
      <w:pPr>
        <w:ind w:left="2526" w:hanging="360"/>
      </w:pPr>
    </w:lvl>
    <w:lvl w:ilvl="4" w:tplc="2C0A0019" w:tentative="1">
      <w:start w:val="1"/>
      <w:numFmt w:val="lowerLetter"/>
      <w:lvlText w:val="%5."/>
      <w:lvlJc w:val="left"/>
      <w:pPr>
        <w:ind w:left="3246" w:hanging="360"/>
      </w:pPr>
    </w:lvl>
    <w:lvl w:ilvl="5" w:tplc="2C0A001B" w:tentative="1">
      <w:start w:val="1"/>
      <w:numFmt w:val="lowerRoman"/>
      <w:lvlText w:val="%6."/>
      <w:lvlJc w:val="right"/>
      <w:pPr>
        <w:ind w:left="3966" w:hanging="180"/>
      </w:pPr>
    </w:lvl>
    <w:lvl w:ilvl="6" w:tplc="2C0A000F" w:tentative="1">
      <w:start w:val="1"/>
      <w:numFmt w:val="decimal"/>
      <w:lvlText w:val="%7."/>
      <w:lvlJc w:val="left"/>
      <w:pPr>
        <w:ind w:left="4686" w:hanging="360"/>
      </w:pPr>
    </w:lvl>
    <w:lvl w:ilvl="7" w:tplc="2C0A0019" w:tentative="1">
      <w:start w:val="1"/>
      <w:numFmt w:val="lowerLetter"/>
      <w:lvlText w:val="%8."/>
      <w:lvlJc w:val="left"/>
      <w:pPr>
        <w:ind w:left="5406" w:hanging="360"/>
      </w:pPr>
    </w:lvl>
    <w:lvl w:ilvl="8" w:tplc="2C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48424517"/>
    <w:multiLevelType w:val="hybridMultilevel"/>
    <w:tmpl w:val="AFFE43C4"/>
    <w:lvl w:ilvl="0" w:tplc="B49C512C">
      <w:start w:val="2"/>
      <w:numFmt w:val="decimal"/>
      <w:lvlText w:val="%1."/>
      <w:lvlJc w:val="left"/>
      <w:rPr>
        <w:rFonts w:hint="default"/>
        <w:b/>
        <w:i w:val="0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4">
    <w:nsid w:val="52B70A85"/>
    <w:multiLevelType w:val="multilevel"/>
    <w:tmpl w:val="94F03E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802118C"/>
    <w:multiLevelType w:val="hybridMultilevel"/>
    <w:tmpl w:val="D2442C74"/>
    <w:lvl w:ilvl="0" w:tplc="D630AC62">
      <w:start w:val="2"/>
      <w:numFmt w:val="decimal"/>
      <w:lvlText w:val="%1."/>
      <w:lvlJc w:val="left"/>
      <w:rPr>
        <w:rFonts w:hint="default"/>
        <w:b/>
        <w:i w:val="0"/>
        <w:color w:val="auto"/>
        <w:sz w:val="22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6">
    <w:nsid w:val="5A274B70"/>
    <w:multiLevelType w:val="hybridMultilevel"/>
    <w:tmpl w:val="FC8AD6E4"/>
    <w:lvl w:ilvl="0" w:tplc="419684EE">
      <w:start w:val="2"/>
      <w:numFmt w:val="decimal"/>
      <w:lvlText w:val="%1."/>
      <w:lvlJc w:val="left"/>
      <w:rPr>
        <w:rFonts w:hint="default"/>
        <w:b w:val="0"/>
        <w:i w:val="0"/>
      </w:rPr>
    </w:lvl>
    <w:lvl w:ilvl="1" w:tplc="73C4B2B2">
      <w:start w:val="1"/>
      <w:numFmt w:val="lowerLetter"/>
      <w:lvlText w:val="%2."/>
      <w:lvlJc w:val="left"/>
      <w:rPr>
        <w:rFonts w:ascii="Times New Roman" w:eastAsia="Times New Roman" w:hAnsi="Times New Roman" w:cs="Arial"/>
        <w:b w:val="0"/>
        <w:i w:val="0"/>
      </w:rPr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7">
    <w:nsid w:val="5A6E0873"/>
    <w:multiLevelType w:val="multilevel"/>
    <w:tmpl w:val="8D487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28" w:hanging="1800"/>
      </w:pPr>
      <w:rPr>
        <w:rFonts w:hint="default"/>
        <w:b w:val="0"/>
      </w:rPr>
    </w:lvl>
  </w:abstractNum>
  <w:abstractNum w:abstractNumId="28">
    <w:nsid w:val="5AB4692C"/>
    <w:multiLevelType w:val="multilevel"/>
    <w:tmpl w:val="14C8C1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21B6949"/>
    <w:multiLevelType w:val="multilevel"/>
    <w:tmpl w:val="DCD6B0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8"/>
  </w:num>
  <w:num w:numId="19">
    <w:abstractNumId w:val="29"/>
  </w:num>
  <w:num w:numId="20">
    <w:abstractNumId w:val="18"/>
  </w:num>
  <w:num w:numId="21">
    <w:abstractNumId w:val="21"/>
  </w:num>
  <w:num w:numId="22">
    <w:abstractNumId w:val="24"/>
  </w:num>
  <w:num w:numId="23">
    <w:abstractNumId w:val="13"/>
    <w:lvlOverride w:ilvl="0">
      <w:lvl w:ilvl="0" w:tplc="419684EE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2E8860E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0360C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BA8698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C8F5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D603B2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076EB7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88CA6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F8CBB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0"/>
  </w:num>
  <w:num w:numId="25">
    <w:abstractNumId w:val="22"/>
  </w:num>
  <w:num w:numId="26">
    <w:abstractNumId w:val="19"/>
  </w:num>
  <w:num w:numId="27">
    <w:abstractNumId w:val="23"/>
  </w:num>
  <w:num w:numId="28">
    <w:abstractNumId w:val="25"/>
  </w:num>
  <w:num w:numId="29">
    <w:abstractNumId w:val="26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36449"/>
    <w:rsid w:val="0000426D"/>
    <w:rsid w:val="000605CA"/>
    <w:rsid w:val="00065F9A"/>
    <w:rsid w:val="000A1A6E"/>
    <w:rsid w:val="000A3102"/>
    <w:rsid w:val="000B4505"/>
    <w:rsid w:val="000E7568"/>
    <w:rsid w:val="001132D4"/>
    <w:rsid w:val="00151ABC"/>
    <w:rsid w:val="001A6115"/>
    <w:rsid w:val="00205450"/>
    <w:rsid w:val="00210FD6"/>
    <w:rsid w:val="00336449"/>
    <w:rsid w:val="00384F87"/>
    <w:rsid w:val="003B7450"/>
    <w:rsid w:val="003C6C15"/>
    <w:rsid w:val="0042480B"/>
    <w:rsid w:val="00427CBC"/>
    <w:rsid w:val="004376E4"/>
    <w:rsid w:val="00485E56"/>
    <w:rsid w:val="004B607C"/>
    <w:rsid w:val="004D1819"/>
    <w:rsid w:val="004D361C"/>
    <w:rsid w:val="00526E4B"/>
    <w:rsid w:val="00540399"/>
    <w:rsid w:val="00576912"/>
    <w:rsid w:val="005972F0"/>
    <w:rsid w:val="006A0723"/>
    <w:rsid w:val="006B435C"/>
    <w:rsid w:val="006F2158"/>
    <w:rsid w:val="007774EC"/>
    <w:rsid w:val="007B70C6"/>
    <w:rsid w:val="007E4623"/>
    <w:rsid w:val="007E6D4D"/>
    <w:rsid w:val="00804084"/>
    <w:rsid w:val="00825E43"/>
    <w:rsid w:val="00847583"/>
    <w:rsid w:val="00853C70"/>
    <w:rsid w:val="008827E4"/>
    <w:rsid w:val="00883237"/>
    <w:rsid w:val="00884D3B"/>
    <w:rsid w:val="00887BAD"/>
    <w:rsid w:val="0091190B"/>
    <w:rsid w:val="00927D55"/>
    <w:rsid w:val="00943908"/>
    <w:rsid w:val="0095772B"/>
    <w:rsid w:val="009715E7"/>
    <w:rsid w:val="009D37BB"/>
    <w:rsid w:val="00A01D40"/>
    <w:rsid w:val="00A04C43"/>
    <w:rsid w:val="00A219B4"/>
    <w:rsid w:val="00A30360"/>
    <w:rsid w:val="00A563CD"/>
    <w:rsid w:val="00B114D4"/>
    <w:rsid w:val="00B33370"/>
    <w:rsid w:val="00B5165D"/>
    <w:rsid w:val="00B700EF"/>
    <w:rsid w:val="00B84A83"/>
    <w:rsid w:val="00C22530"/>
    <w:rsid w:val="00C55243"/>
    <w:rsid w:val="00C72555"/>
    <w:rsid w:val="00CA308C"/>
    <w:rsid w:val="00CB5745"/>
    <w:rsid w:val="00CE19C5"/>
    <w:rsid w:val="00D07755"/>
    <w:rsid w:val="00D911EC"/>
    <w:rsid w:val="00D939B4"/>
    <w:rsid w:val="00DA06DE"/>
    <w:rsid w:val="00DA7234"/>
    <w:rsid w:val="00DE0522"/>
    <w:rsid w:val="00E14796"/>
    <w:rsid w:val="00E3135F"/>
    <w:rsid w:val="00E6220F"/>
    <w:rsid w:val="00EE0B2D"/>
    <w:rsid w:val="00EE48B3"/>
    <w:rsid w:val="00EE755A"/>
    <w:rsid w:val="00F74CEF"/>
    <w:rsid w:val="00FA3E1F"/>
    <w:rsid w:val="00FC19A0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0F"/>
  </w:style>
  <w:style w:type="paragraph" w:styleId="Ttulo5">
    <w:name w:val="heading 5"/>
    <w:basedOn w:val="Normal"/>
    <w:next w:val="Normal"/>
    <w:link w:val="Ttulo5Car"/>
    <w:qFormat/>
    <w:rsid w:val="007E4623"/>
    <w:pPr>
      <w:keepNext/>
      <w:ind w:firstLine="3686"/>
      <w:outlineLvl w:val="4"/>
    </w:pPr>
    <w:rPr>
      <w:rFonts w:ascii="Times New Roman" w:eastAsia="Times New Roman" w:hAnsi="Times New Roman" w:cs="Times New Roman"/>
      <w:b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D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32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37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D3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61C"/>
  </w:style>
  <w:style w:type="character" w:styleId="Nmerodepgina">
    <w:name w:val="page number"/>
    <w:basedOn w:val="Fuentedeprrafopredeter"/>
    <w:uiPriority w:val="99"/>
    <w:semiHidden/>
    <w:unhideWhenUsed/>
    <w:rsid w:val="004D361C"/>
  </w:style>
  <w:style w:type="character" w:customStyle="1" w:styleId="Ttulo5Car">
    <w:name w:val="Título 5 Car"/>
    <w:basedOn w:val="Fuentedeprrafopredeter"/>
    <w:link w:val="Ttulo5"/>
    <w:rsid w:val="007E4623"/>
    <w:rPr>
      <w:rFonts w:ascii="Times New Roman" w:eastAsia="Times New Roman" w:hAnsi="Times New Roman" w:cs="Times New Roman"/>
      <w:b/>
      <w:sz w:val="24"/>
      <w:lang w:val="es-ES_tradnl" w:eastAsia="es-ES"/>
    </w:rPr>
  </w:style>
  <w:style w:type="paragraph" w:customStyle="1" w:styleId="Default">
    <w:name w:val="Default"/>
    <w:rsid w:val="007E4623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D1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8252-F897-496D-AB44-598811F1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http://xxxxxxxxx/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Omar Biondini</cp:lastModifiedBy>
  <cp:revision>28</cp:revision>
  <cp:lastPrinted>2017-08-10T16:22:00Z</cp:lastPrinted>
  <dcterms:created xsi:type="dcterms:W3CDTF">2017-07-07T00:28:00Z</dcterms:created>
  <dcterms:modified xsi:type="dcterms:W3CDTF">2017-08-18T16:05:00Z</dcterms:modified>
</cp:coreProperties>
</file>