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4EB8" w:rsidRDefault="00704EB8">
      <w:pPr>
        <w:rPr>
          <w:rFonts w:ascii="Times New Roman" w:eastAsia="Times New Roman" w:hAnsi="Times New Roman"/>
          <w:b/>
          <w:sz w:val="22"/>
          <w:szCs w:val="22"/>
        </w:rPr>
      </w:pPr>
    </w:p>
    <w:p w:rsidR="003C6C15" w:rsidRPr="00DE0522" w:rsidRDefault="003C6C15">
      <w:pPr>
        <w:spacing w:line="0" w:lineRule="atLeast"/>
        <w:ind w:left="2560"/>
        <w:rPr>
          <w:rFonts w:ascii="Times New Roman" w:eastAsia="Times New Roman" w:hAnsi="Times New Roman"/>
          <w:b/>
          <w:sz w:val="22"/>
          <w:szCs w:val="22"/>
        </w:rPr>
      </w:pPr>
      <w:r w:rsidRPr="00DE0522">
        <w:rPr>
          <w:rFonts w:ascii="Times New Roman" w:eastAsia="Times New Roman" w:hAnsi="Times New Roman"/>
          <w:b/>
          <w:sz w:val="22"/>
          <w:szCs w:val="22"/>
        </w:rPr>
        <w:t>RESOLUCIÓN DG</w:t>
      </w:r>
      <w:r w:rsidR="001148DF">
        <w:rPr>
          <w:rFonts w:ascii="Times New Roman" w:eastAsia="Times New Roman" w:hAnsi="Times New Roman"/>
          <w:b/>
          <w:sz w:val="22"/>
          <w:szCs w:val="22"/>
        </w:rPr>
        <w:t>y</w:t>
      </w:r>
      <w:r w:rsidRPr="00DE0522">
        <w:rPr>
          <w:rFonts w:ascii="Times New Roman" w:eastAsia="Times New Roman" w:hAnsi="Times New Roman"/>
          <w:b/>
          <w:sz w:val="22"/>
          <w:szCs w:val="22"/>
        </w:rPr>
        <w:t xml:space="preserve">T </w:t>
      </w:r>
      <w:r w:rsidR="009B5B07">
        <w:rPr>
          <w:rFonts w:ascii="Times New Roman" w:eastAsia="Times New Roman" w:hAnsi="Times New Roman"/>
          <w:b/>
          <w:sz w:val="22"/>
          <w:szCs w:val="22"/>
        </w:rPr>
        <w:t>213/17</w:t>
      </w:r>
      <w:bookmarkStart w:id="0" w:name="_GoBack"/>
      <w:bookmarkEnd w:id="0"/>
      <w:r w:rsidRPr="00DE0522">
        <w:rPr>
          <w:rFonts w:ascii="Times New Roman" w:eastAsia="Times New Roman" w:hAnsi="Times New Roman"/>
          <w:b/>
          <w:sz w:val="22"/>
          <w:szCs w:val="22"/>
        </w:rPr>
        <w:t xml:space="preserve"> - ANEXO II</w:t>
      </w:r>
    </w:p>
    <w:p w:rsidR="003C6C15" w:rsidRPr="00DE0522" w:rsidRDefault="003C6C15">
      <w:pPr>
        <w:spacing w:line="126" w:lineRule="exact"/>
        <w:rPr>
          <w:rFonts w:ascii="Times New Roman" w:eastAsia="Times New Roman" w:hAnsi="Times New Roman"/>
          <w:sz w:val="22"/>
          <w:szCs w:val="22"/>
        </w:rPr>
      </w:pPr>
    </w:p>
    <w:p w:rsidR="003C6C15" w:rsidRPr="00DE0522" w:rsidRDefault="003C6C15">
      <w:pPr>
        <w:spacing w:line="0" w:lineRule="atLeast"/>
        <w:ind w:left="2540"/>
        <w:rPr>
          <w:rFonts w:ascii="Times New Roman" w:eastAsia="Times New Roman" w:hAnsi="Times New Roman"/>
          <w:b/>
          <w:sz w:val="22"/>
          <w:szCs w:val="22"/>
        </w:rPr>
      </w:pPr>
      <w:r w:rsidRPr="00DE0522">
        <w:rPr>
          <w:rFonts w:ascii="Times New Roman" w:eastAsia="Times New Roman" w:hAnsi="Times New Roman"/>
          <w:b/>
          <w:sz w:val="22"/>
          <w:szCs w:val="22"/>
        </w:rPr>
        <w:t>Nota de Presentación del Plan de Tesis/Tesina</w:t>
      </w:r>
    </w:p>
    <w:p w:rsidR="003C6C15" w:rsidRPr="00DE0522" w:rsidRDefault="003C6C15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3C6C15" w:rsidRPr="00DE0522" w:rsidRDefault="003C6C15">
      <w:pPr>
        <w:spacing w:line="311" w:lineRule="exact"/>
        <w:rPr>
          <w:rFonts w:ascii="Times New Roman" w:eastAsia="Times New Roman" w:hAnsi="Times New Roman"/>
          <w:sz w:val="22"/>
          <w:szCs w:val="22"/>
        </w:rPr>
      </w:pPr>
    </w:p>
    <w:p w:rsidR="003C6C15" w:rsidRPr="00DE0522" w:rsidRDefault="003C6C15" w:rsidP="00D07755">
      <w:pPr>
        <w:spacing w:line="0" w:lineRule="atLeast"/>
        <w:ind w:left="5820"/>
        <w:jc w:val="right"/>
        <w:rPr>
          <w:rFonts w:ascii="Times New Roman" w:eastAsia="Times New Roman" w:hAnsi="Times New Roman"/>
          <w:sz w:val="22"/>
          <w:szCs w:val="22"/>
        </w:rPr>
      </w:pPr>
      <w:r w:rsidRPr="00DE0522">
        <w:rPr>
          <w:rFonts w:ascii="Times New Roman" w:eastAsia="Times New Roman" w:hAnsi="Times New Roman"/>
          <w:sz w:val="22"/>
          <w:szCs w:val="22"/>
        </w:rPr>
        <w:t>Bahía Blanca, día mes año</w:t>
      </w:r>
    </w:p>
    <w:p w:rsidR="003C6C15" w:rsidRPr="00DE0522" w:rsidRDefault="003C6C15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3C6C15" w:rsidRPr="00DE0522" w:rsidRDefault="003C6C15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3C6C15" w:rsidRPr="00DE0522" w:rsidRDefault="003C6C15">
      <w:pPr>
        <w:spacing w:line="358" w:lineRule="exact"/>
        <w:rPr>
          <w:rFonts w:ascii="Times New Roman" w:eastAsia="Times New Roman" w:hAnsi="Times New Roman"/>
          <w:sz w:val="22"/>
          <w:szCs w:val="22"/>
        </w:rPr>
      </w:pPr>
    </w:p>
    <w:p w:rsidR="003C6C15" w:rsidRPr="000A3102" w:rsidRDefault="003C6C15" w:rsidP="00C72555">
      <w:pPr>
        <w:rPr>
          <w:rFonts w:ascii="Times New Roman" w:eastAsia="Times New Roman" w:hAnsi="Times New Roman"/>
          <w:sz w:val="22"/>
          <w:szCs w:val="22"/>
        </w:rPr>
      </w:pPr>
      <w:r w:rsidRPr="000A3102">
        <w:rPr>
          <w:rFonts w:ascii="Times New Roman" w:eastAsia="Times New Roman" w:hAnsi="Times New Roman"/>
          <w:sz w:val="22"/>
          <w:szCs w:val="22"/>
        </w:rPr>
        <w:t>Señor/a</w:t>
      </w:r>
    </w:p>
    <w:p w:rsidR="003C6C15" w:rsidRPr="000A3102" w:rsidRDefault="00E6220F" w:rsidP="00C72555">
      <w:pPr>
        <w:rPr>
          <w:rFonts w:ascii="Times New Roman" w:eastAsia="Times New Roman" w:hAnsi="Times New Roman"/>
          <w:sz w:val="22"/>
          <w:szCs w:val="22"/>
        </w:rPr>
      </w:pPr>
      <w:r w:rsidRPr="000A3102">
        <w:rPr>
          <w:rFonts w:ascii="Times New Roman" w:eastAsia="Times New Roman" w:hAnsi="Times New Roman"/>
          <w:sz w:val="22"/>
          <w:szCs w:val="22"/>
        </w:rPr>
        <w:t>Director</w:t>
      </w:r>
      <w:r w:rsidR="000A3102" w:rsidRPr="000A3102">
        <w:rPr>
          <w:rFonts w:ascii="Times New Roman" w:eastAsia="Times New Roman" w:hAnsi="Times New Roman"/>
          <w:sz w:val="22"/>
          <w:szCs w:val="22"/>
        </w:rPr>
        <w:t>/a</w:t>
      </w:r>
      <w:r w:rsidRPr="000A3102">
        <w:rPr>
          <w:rFonts w:ascii="Times New Roman" w:eastAsia="Times New Roman" w:hAnsi="Times New Roman"/>
          <w:sz w:val="22"/>
          <w:szCs w:val="22"/>
        </w:rPr>
        <w:t xml:space="preserve"> </w:t>
      </w:r>
      <w:r w:rsidR="003C6C15" w:rsidRPr="000A3102">
        <w:rPr>
          <w:rFonts w:ascii="Times New Roman" w:eastAsia="Times New Roman" w:hAnsi="Times New Roman"/>
          <w:sz w:val="22"/>
          <w:szCs w:val="22"/>
        </w:rPr>
        <w:t>Decano/a del Departamento de Geografía y Turismo</w:t>
      </w:r>
    </w:p>
    <w:p w:rsidR="003C6C15" w:rsidRPr="000A3102" w:rsidRDefault="003C6C15" w:rsidP="00C72555">
      <w:pPr>
        <w:rPr>
          <w:rFonts w:ascii="Times New Roman" w:eastAsia="Times New Roman" w:hAnsi="Times New Roman"/>
          <w:sz w:val="22"/>
          <w:szCs w:val="22"/>
        </w:rPr>
      </w:pPr>
      <w:r w:rsidRPr="000A3102">
        <w:rPr>
          <w:rFonts w:ascii="Times New Roman" w:eastAsia="Times New Roman" w:hAnsi="Times New Roman"/>
          <w:sz w:val="22"/>
          <w:szCs w:val="22"/>
        </w:rPr>
        <w:t>Nombre y Apellido</w:t>
      </w:r>
    </w:p>
    <w:p w:rsidR="003C6C15" w:rsidRPr="000A3102" w:rsidRDefault="003C6C15" w:rsidP="00C72555">
      <w:pPr>
        <w:tabs>
          <w:tab w:val="left" w:pos="1140"/>
          <w:tab w:val="left" w:pos="2300"/>
        </w:tabs>
        <w:rPr>
          <w:rFonts w:ascii="Times New Roman" w:eastAsia="Times New Roman" w:hAnsi="Times New Roman"/>
          <w:sz w:val="22"/>
          <w:szCs w:val="22"/>
        </w:rPr>
      </w:pPr>
      <w:r w:rsidRPr="000A3102">
        <w:rPr>
          <w:rFonts w:ascii="Times New Roman" w:eastAsia="Times New Roman" w:hAnsi="Times New Roman"/>
          <w:sz w:val="22"/>
          <w:szCs w:val="22"/>
        </w:rPr>
        <w:t>S</w:t>
      </w:r>
      <w:r w:rsidRPr="000A3102">
        <w:rPr>
          <w:rFonts w:ascii="Times New Roman" w:eastAsia="Times New Roman" w:hAnsi="Times New Roman"/>
          <w:sz w:val="22"/>
          <w:szCs w:val="22"/>
        </w:rPr>
        <w:tab/>
        <w:t>/</w:t>
      </w:r>
      <w:r w:rsidRPr="000A3102">
        <w:rPr>
          <w:rFonts w:ascii="Times New Roman" w:eastAsia="Times New Roman" w:hAnsi="Times New Roman"/>
          <w:sz w:val="22"/>
          <w:szCs w:val="22"/>
        </w:rPr>
        <w:tab/>
        <w:t>D</w:t>
      </w:r>
    </w:p>
    <w:p w:rsidR="003C6C15" w:rsidRPr="00DE0522" w:rsidRDefault="00AC6D37" w:rsidP="00C72555">
      <w:pPr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noProof/>
          <w:sz w:val="22"/>
          <w:szCs w:val="22"/>
        </w:rPr>
        <w:pict>
          <v:line id="Line 68" o:spid="_x0000_s1030" style="position:absolute;z-index:-251630080;visibility:visible" from="-.3pt,-.85pt" to="124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9zeEgIAACk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" o:allowincell="f" strokeweight=".48pt"/>
        </w:pict>
      </w:r>
    </w:p>
    <w:p w:rsidR="003C6C15" w:rsidRPr="00DE0522" w:rsidRDefault="003C6C15" w:rsidP="00C72555">
      <w:pPr>
        <w:rPr>
          <w:rFonts w:ascii="Times New Roman" w:eastAsia="Times New Roman" w:hAnsi="Times New Roman"/>
          <w:sz w:val="22"/>
          <w:szCs w:val="22"/>
        </w:rPr>
      </w:pPr>
    </w:p>
    <w:p w:rsidR="003C6C15" w:rsidRPr="00DE0522" w:rsidRDefault="003C6C15" w:rsidP="00C72555">
      <w:pPr>
        <w:rPr>
          <w:rFonts w:ascii="Times New Roman" w:eastAsia="Times New Roman" w:hAnsi="Times New Roman"/>
          <w:sz w:val="22"/>
          <w:szCs w:val="22"/>
        </w:rPr>
      </w:pPr>
    </w:p>
    <w:p w:rsidR="003C6C15" w:rsidRPr="00DE0522" w:rsidRDefault="003C6C15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  <w:r w:rsidRPr="00DE0522">
        <w:rPr>
          <w:rFonts w:ascii="Times New Roman" w:eastAsia="Times New Roman" w:hAnsi="Times New Roman"/>
          <w:sz w:val="22"/>
          <w:szCs w:val="22"/>
        </w:rPr>
        <w:t>De mi mayor consideración,</w:t>
      </w:r>
    </w:p>
    <w:p w:rsidR="003C6C15" w:rsidRPr="00DE0522" w:rsidRDefault="003C6C15">
      <w:pPr>
        <w:spacing w:line="255" w:lineRule="exact"/>
        <w:rPr>
          <w:rFonts w:ascii="Times New Roman" w:eastAsia="Times New Roman" w:hAnsi="Times New Roman"/>
          <w:sz w:val="22"/>
          <w:szCs w:val="22"/>
        </w:rPr>
      </w:pPr>
    </w:p>
    <w:p w:rsidR="003C6C15" w:rsidRDefault="003C6C15">
      <w:pPr>
        <w:spacing w:line="354" w:lineRule="auto"/>
        <w:ind w:firstLine="2124"/>
        <w:jc w:val="both"/>
        <w:rPr>
          <w:rFonts w:ascii="Times New Roman" w:eastAsia="Times New Roman" w:hAnsi="Times New Roman"/>
          <w:sz w:val="22"/>
          <w:szCs w:val="22"/>
        </w:rPr>
      </w:pPr>
      <w:r w:rsidRPr="00DE0522">
        <w:rPr>
          <w:rFonts w:ascii="Times New Roman" w:eastAsia="Times New Roman" w:hAnsi="Times New Roman"/>
          <w:sz w:val="22"/>
          <w:szCs w:val="22"/>
        </w:rPr>
        <w:t>A través de la presente pongo a consideración, por su intermedio a la Comisión Curricular el Plan de Tesis/Tesina, cuya copia adjunto, del/de la estudiante……….. (LU Nº123456). El tema elegido es: “……………….”.</w:t>
      </w:r>
    </w:p>
    <w:p w:rsidR="00DE0522" w:rsidRDefault="00DE0522">
      <w:pPr>
        <w:spacing w:line="354" w:lineRule="auto"/>
        <w:ind w:firstLine="2124"/>
        <w:jc w:val="both"/>
        <w:rPr>
          <w:rFonts w:ascii="Times New Roman" w:eastAsia="Times New Roman" w:hAnsi="Times New Roman"/>
          <w:sz w:val="22"/>
          <w:szCs w:val="22"/>
        </w:rPr>
      </w:pPr>
    </w:p>
    <w:p w:rsidR="003C6C15" w:rsidRDefault="00DE0522" w:rsidP="00DE0522">
      <w:pPr>
        <w:spacing w:line="354" w:lineRule="auto"/>
        <w:ind w:firstLine="2124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E</w:t>
      </w:r>
      <w:r w:rsidR="003C6C15" w:rsidRPr="00DE0522">
        <w:rPr>
          <w:rFonts w:ascii="Times New Roman" w:eastAsia="Times New Roman" w:hAnsi="Times New Roman"/>
          <w:sz w:val="22"/>
          <w:szCs w:val="22"/>
        </w:rPr>
        <w:t>n caso de su aceptación, se iniciará formalmente la elaboración de la Tesis/Tesina según lo establecido en las “Normas para la Elaboración de Tesis/Tesina de Licenciatura en Turismo” que declaro conocer.</w:t>
      </w:r>
    </w:p>
    <w:p w:rsidR="00DE0522" w:rsidRDefault="00DE0522" w:rsidP="00DE0522">
      <w:pPr>
        <w:spacing w:line="354" w:lineRule="auto"/>
        <w:ind w:firstLine="2124"/>
        <w:jc w:val="both"/>
        <w:rPr>
          <w:rFonts w:ascii="Times New Roman" w:eastAsia="Times New Roman" w:hAnsi="Times New Roman"/>
          <w:sz w:val="22"/>
          <w:szCs w:val="22"/>
        </w:rPr>
      </w:pPr>
    </w:p>
    <w:p w:rsidR="003C6C15" w:rsidRDefault="00DE0522" w:rsidP="00DE0522">
      <w:pPr>
        <w:spacing w:line="354" w:lineRule="auto"/>
        <w:ind w:firstLine="2124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A</w:t>
      </w:r>
      <w:r w:rsidR="003C6C15" w:rsidRPr="00DE0522">
        <w:rPr>
          <w:rFonts w:ascii="Times New Roman" w:eastAsia="Times New Roman" w:hAnsi="Times New Roman"/>
          <w:sz w:val="22"/>
          <w:szCs w:val="22"/>
        </w:rPr>
        <w:t>simismo,  informo  que  me  desempeño  como  Directora  de  dicha  invest</w:t>
      </w:r>
      <w:r>
        <w:rPr>
          <w:rFonts w:ascii="Times New Roman" w:eastAsia="Times New Roman" w:hAnsi="Times New Roman"/>
          <w:sz w:val="22"/>
          <w:szCs w:val="22"/>
        </w:rPr>
        <w:t>igación,  siendo  su  co director/a………..</w:t>
      </w:r>
    </w:p>
    <w:p w:rsidR="00DE0522" w:rsidRDefault="00DE0522" w:rsidP="00DE0522">
      <w:pPr>
        <w:spacing w:line="354" w:lineRule="auto"/>
        <w:ind w:firstLine="2124"/>
        <w:jc w:val="both"/>
        <w:rPr>
          <w:rFonts w:ascii="Times New Roman" w:eastAsia="Times New Roman" w:hAnsi="Times New Roman"/>
          <w:sz w:val="22"/>
          <w:szCs w:val="22"/>
        </w:rPr>
      </w:pPr>
    </w:p>
    <w:p w:rsidR="003C6C15" w:rsidRPr="00DE0522" w:rsidRDefault="00DE0522" w:rsidP="00DE0522">
      <w:pPr>
        <w:spacing w:line="354" w:lineRule="auto"/>
        <w:ind w:firstLine="2124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Sin otro particular, s</w:t>
      </w:r>
      <w:r w:rsidR="003C6C15" w:rsidRPr="00DE0522">
        <w:rPr>
          <w:rFonts w:ascii="Times New Roman" w:eastAsia="Times New Roman" w:hAnsi="Times New Roman"/>
          <w:sz w:val="22"/>
          <w:szCs w:val="22"/>
        </w:rPr>
        <w:t>aludo a Usted muy atentamente.</w:t>
      </w:r>
    </w:p>
    <w:p w:rsidR="003C6C15" w:rsidRPr="00DE0522" w:rsidRDefault="003C6C15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3C6C15" w:rsidRPr="00DE0522" w:rsidRDefault="003C6C15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3C6C15" w:rsidRPr="00DE0522" w:rsidRDefault="003C6C15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3C6C15" w:rsidRPr="00DE0522" w:rsidRDefault="003C6C15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3C6C15" w:rsidRPr="00DE0522" w:rsidRDefault="003C6C15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3C6C15" w:rsidRPr="00DE0522" w:rsidRDefault="003C6C15">
      <w:pPr>
        <w:spacing w:line="381" w:lineRule="exact"/>
        <w:rPr>
          <w:rFonts w:ascii="Times New Roman" w:eastAsia="Times New Roman" w:hAnsi="Times New Roman"/>
          <w:sz w:val="22"/>
          <w:szCs w:val="22"/>
        </w:rPr>
      </w:pPr>
    </w:p>
    <w:p w:rsidR="003C6C15" w:rsidRPr="00DE0522" w:rsidRDefault="003C6C15" w:rsidP="00A42F4C">
      <w:pPr>
        <w:spacing w:line="0" w:lineRule="atLeast"/>
        <w:jc w:val="right"/>
        <w:rPr>
          <w:rFonts w:ascii="Times New Roman" w:eastAsia="Times New Roman" w:hAnsi="Times New Roman"/>
          <w:sz w:val="22"/>
          <w:szCs w:val="22"/>
        </w:rPr>
      </w:pPr>
      <w:r w:rsidRPr="00DE0522">
        <w:rPr>
          <w:rFonts w:ascii="Times New Roman" w:eastAsia="Times New Roman" w:hAnsi="Times New Roman"/>
          <w:sz w:val="22"/>
          <w:szCs w:val="22"/>
        </w:rPr>
        <w:t>FIRMA DEL DIRECTOR</w:t>
      </w:r>
    </w:p>
    <w:p w:rsidR="003C6C15" w:rsidRPr="00DE0522" w:rsidRDefault="003C6C15">
      <w:pPr>
        <w:spacing w:line="139" w:lineRule="exact"/>
        <w:rPr>
          <w:rFonts w:ascii="Times New Roman" w:eastAsia="Times New Roman" w:hAnsi="Times New Roman"/>
          <w:sz w:val="22"/>
          <w:szCs w:val="22"/>
        </w:rPr>
      </w:pPr>
    </w:p>
    <w:p w:rsidR="00A42F4C" w:rsidRDefault="00A42F4C" w:rsidP="00A42F4C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3C6C15" w:rsidRPr="00DE0522" w:rsidRDefault="003C6C15" w:rsidP="00A42F4C">
      <w:pPr>
        <w:spacing w:line="0" w:lineRule="atLeast"/>
        <w:jc w:val="right"/>
        <w:rPr>
          <w:rFonts w:ascii="Times New Roman" w:eastAsia="Times New Roman" w:hAnsi="Times New Roman"/>
          <w:sz w:val="22"/>
          <w:szCs w:val="22"/>
        </w:rPr>
      </w:pPr>
      <w:r w:rsidRPr="00DE0522">
        <w:rPr>
          <w:rFonts w:ascii="Times New Roman" w:eastAsia="Times New Roman" w:hAnsi="Times New Roman"/>
          <w:sz w:val="22"/>
          <w:szCs w:val="22"/>
        </w:rPr>
        <w:t>ACLARACIÓN</w:t>
      </w:r>
    </w:p>
    <w:p w:rsidR="003C6C15" w:rsidRPr="00DE0522" w:rsidRDefault="003C6C15">
      <w:pPr>
        <w:spacing w:line="0" w:lineRule="atLeast"/>
        <w:ind w:left="8200"/>
        <w:rPr>
          <w:rFonts w:ascii="Times New Roman" w:eastAsia="Times New Roman" w:hAnsi="Times New Roman"/>
          <w:sz w:val="22"/>
          <w:szCs w:val="22"/>
        </w:rPr>
        <w:sectPr w:rsidR="003C6C15" w:rsidRPr="00DE0522" w:rsidSect="005062EC">
          <w:footerReference w:type="default" r:id="rId8"/>
          <w:pgSz w:w="11900" w:h="16838"/>
          <w:pgMar w:top="2552" w:right="1694" w:bottom="1276" w:left="1560" w:header="0" w:footer="752" w:gutter="0"/>
          <w:cols w:space="0" w:equalWidth="0">
            <w:col w:w="8646"/>
          </w:cols>
          <w:docGrid w:linePitch="360"/>
        </w:sectPr>
      </w:pPr>
    </w:p>
    <w:p w:rsidR="003C6C15" w:rsidRDefault="003C6C15">
      <w:pPr>
        <w:spacing w:line="200" w:lineRule="exact"/>
        <w:rPr>
          <w:rFonts w:ascii="Times New Roman" w:eastAsia="Times New Roman" w:hAnsi="Times New Roman"/>
        </w:rPr>
      </w:pPr>
      <w:bookmarkStart w:id="1" w:name="page13"/>
      <w:bookmarkEnd w:id="1"/>
    </w:p>
    <w:p w:rsidR="003C6C15" w:rsidRDefault="003C6C15">
      <w:pPr>
        <w:spacing w:line="398" w:lineRule="exact"/>
        <w:rPr>
          <w:rFonts w:ascii="Times New Roman" w:eastAsia="Times New Roman" w:hAnsi="Times New Roman"/>
        </w:rPr>
      </w:pPr>
    </w:p>
    <w:p w:rsidR="00204292" w:rsidRDefault="00204292">
      <w:pPr>
        <w:spacing w:line="0" w:lineRule="atLeast"/>
        <w:ind w:left="2500"/>
        <w:rPr>
          <w:rFonts w:ascii="Times New Roman" w:eastAsia="Times New Roman" w:hAnsi="Times New Roman"/>
          <w:b/>
          <w:sz w:val="22"/>
        </w:rPr>
      </w:pPr>
    </w:p>
    <w:p w:rsidR="00204292" w:rsidRDefault="00204292">
      <w:pPr>
        <w:spacing w:line="0" w:lineRule="atLeast"/>
        <w:ind w:left="2500"/>
        <w:rPr>
          <w:rFonts w:ascii="Times New Roman" w:eastAsia="Times New Roman" w:hAnsi="Times New Roman"/>
          <w:b/>
          <w:sz w:val="22"/>
        </w:rPr>
      </w:pPr>
    </w:p>
    <w:p w:rsidR="00204292" w:rsidRDefault="00204292">
      <w:pPr>
        <w:spacing w:line="0" w:lineRule="atLeast"/>
        <w:ind w:left="2500"/>
        <w:rPr>
          <w:rFonts w:ascii="Times New Roman" w:eastAsia="Times New Roman" w:hAnsi="Times New Roman"/>
          <w:b/>
          <w:sz w:val="22"/>
        </w:rPr>
      </w:pPr>
    </w:p>
    <w:p w:rsidR="00204292" w:rsidRDefault="00204292">
      <w:pPr>
        <w:spacing w:line="0" w:lineRule="atLeast"/>
        <w:ind w:left="2500"/>
        <w:rPr>
          <w:rFonts w:ascii="Times New Roman" w:eastAsia="Times New Roman" w:hAnsi="Times New Roman"/>
          <w:b/>
          <w:sz w:val="22"/>
        </w:rPr>
      </w:pPr>
    </w:p>
    <w:p w:rsidR="003C6C15" w:rsidRPr="00DE0522" w:rsidRDefault="003C6C15">
      <w:pPr>
        <w:spacing w:line="0" w:lineRule="atLeast"/>
        <w:ind w:left="2500"/>
        <w:rPr>
          <w:rFonts w:ascii="Times New Roman" w:eastAsia="Times New Roman" w:hAnsi="Times New Roman"/>
          <w:b/>
          <w:sz w:val="22"/>
        </w:rPr>
      </w:pPr>
      <w:r w:rsidRPr="00DE0522">
        <w:rPr>
          <w:rFonts w:ascii="Times New Roman" w:eastAsia="Times New Roman" w:hAnsi="Times New Roman"/>
          <w:b/>
          <w:sz w:val="22"/>
        </w:rPr>
        <w:t>Nota de Solicitud de Conformación de Jurados</w:t>
      </w:r>
    </w:p>
    <w:p w:rsidR="003C6C15" w:rsidRPr="00DE0522" w:rsidRDefault="003C6C15">
      <w:pPr>
        <w:spacing w:line="200" w:lineRule="exact"/>
        <w:rPr>
          <w:rFonts w:ascii="Times New Roman" w:eastAsia="Times New Roman" w:hAnsi="Times New Roman"/>
          <w:sz w:val="18"/>
        </w:rPr>
      </w:pPr>
    </w:p>
    <w:p w:rsidR="003C6C15" w:rsidRPr="00DE0522" w:rsidRDefault="003C6C15">
      <w:pPr>
        <w:spacing w:line="200" w:lineRule="exact"/>
        <w:rPr>
          <w:rFonts w:ascii="Times New Roman" w:eastAsia="Times New Roman" w:hAnsi="Times New Roman"/>
          <w:sz w:val="18"/>
        </w:rPr>
      </w:pPr>
    </w:p>
    <w:p w:rsidR="003C6C15" w:rsidRPr="00DE0522" w:rsidRDefault="003C6C15">
      <w:pPr>
        <w:spacing w:line="250" w:lineRule="exact"/>
        <w:rPr>
          <w:rFonts w:ascii="Times New Roman" w:eastAsia="Times New Roman" w:hAnsi="Times New Roman"/>
          <w:sz w:val="18"/>
        </w:rPr>
      </w:pPr>
    </w:p>
    <w:p w:rsidR="003C6C15" w:rsidRPr="00DE0522" w:rsidRDefault="003C6C15" w:rsidP="007C7980">
      <w:pPr>
        <w:spacing w:line="0" w:lineRule="atLeast"/>
        <w:ind w:left="6096"/>
        <w:rPr>
          <w:rFonts w:ascii="Times New Roman" w:eastAsia="Times New Roman" w:hAnsi="Times New Roman"/>
          <w:sz w:val="22"/>
        </w:rPr>
      </w:pPr>
      <w:r w:rsidRPr="00DE0522">
        <w:rPr>
          <w:rFonts w:ascii="Times New Roman" w:eastAsia="Times New Roman" w:hAnsi="Times New Roman"/>
          <w:sz w:val="22"/>
        </w:rPr>
        <w:t>Bahía Blanca, día mes año</w:t>
      </w:r>
    </w:p>
    <w:p w:rsidR="003C6C15" w:rsidRPr="00DE0522" w:rsidRDefault="003C6C15">
      <w:pPr>
        <w:spacing w:line="200" w:lineRule="exact"/>
        <w:rPr>
          <w:rFonts w:ascii="Times New Roman" w:eastAsia="Times New Roman" w:hAnsi="Times New Roman"/>
          <w:sz w:val="18"/>
        </w:rPr>
      </w:pPr>
    </w:p>
    <w:p w:rsidR="003C6C15" w:rsidRPr="00DE0522" w:rsidRDefault="003C6C15">
      <w:pPr>
        <w:spacing w:line="200" w:lineRule="exact"/>
        <w:rPr>
          <w:rFonts w:ascii="Times New Roman" w:eastAsia="Times New Roman" w:hAnsi="Times New Roman"/>
          <w:sz w:val="18"/>
        </w:rPr>
      </w:pPr>
    </w:p>
    <w:p w:rsidR="003C6C15" w:rsidRPr="00DE0522" w:rsidRDefault="003C6C15">
      <w:pPr>
        <w:spacing w:line="358" w:lineRule="exact"/>
        <w:rPr>
          <w:rFonts w:ascii="Times New Roman" w:eastAsia="Times New Roman" w:hAnsi="Times New Roman"/>
          <w:sz w:val="18"/>
        </w:rPr>
      </w:pPr>
    </w:p>
    <w:p w:rsidR="003C6C15" w:rsidRPr="000A3102" w:rsidRDefault="003C6C15">
      <w:pPr>
        <w:spacing w:line="0" w:lineRule="atLeast"/>
        <w:rPr>
          <w:rFonts w:ascii="Times New Roman" w:eastAsia="Times New Roman" w:hAnsi="Times New Roman"/>
          <w:sz w:val="22"/>
        </w:rPr>
      </w:pPr>
      <w:r w:rsidRPr="000A3102">
        <w:rPr>
          <w:rFonts w:ascii="Times New Roman" w:eastAsia="Times New Roman" w:hAnsi="Times New Roman"/>
          <w:sz w:val="22"/>
        </w:rPr>
        <w:t>Señor/a</w:t>
      </w:r>
    </w:p>
    <w:p w:rsidR="00E6220F" w:rsidRPr="000A3102" w:rsidRDefault="00E6220F">
      <w:pPr>
        <w:spacing w:line="0" w:lineRule="atLeast"/>
        <w:rPr>
          <w:rFonts w:ascii="Times New Roman" w:eastAsia="Times New Roman" w:hAnsi="Times New Roman"/>
          <w:sz w:val="22"/>
        </w:rPr>
      </w:pPr>
      <w:r w:rsidRPr="000A3102">
        <w:rPr>
          <w:rFonts w:ascii="Times New Roman" w:eastAsia="Times New Roman" w:hAnsi="Times New Roman"/>
          <w:sz w:val="22"/>
        </w:rPr>
        <w:t>Director</w:t>
      </w:r>
      <w:r w:rsidR="000A3102" w:rsidRPr="000A3102">
        <w:rPr>
          <w:rFonts w:ascii="Times New Roman" w:eastAsia="Times New Roman" w:hAnsi="Times New Roman"/>
          <w:sz w:val="22"/>
        </w:rPr>
        <w:t xml:space="preserve">/a </w:t>
      </w:r>
      <w:r w:rsidRPr="000A3102">
        <w:rPr>
          <w:rFonts w:ascii="Times New Roman" w:eastAsia="Times New Roman" w:hAnsi="Times New Roman"/>
          <w:sz w:val="22"/>
        </w:rPr>
        <w:t xml:space="preserve"> </w:t>
      </w:r>
      <w:r w:rsidR="003C6C15" w:rsidRPr="000A3102">
        <w:rPr>
          <w:rFonts w:ascii="Times New Roman" w:eastAsia="Times New Roman" w:hAnsi="Times New Roman"/>
          <w:sz w:val="22"/>
        </w:rPr>
        <w:t xml:space="preserve">Decano/a </w:t>
      </w:r>
    </w:p>
    <w:p w:rsidR="003C6C15" w:rsidRPr="000A3102" w:rsidRDefault="003C6C15">
      <w:pPr>
        <w:spacing w:line="0" w:lineRule="atLeast"/>
        <w:rPr>
          <w:rFonts w:ascii="Times New Roman" w:eastAsia="Times New Roman" w:hAnsi="Times New Roman"/>
          <w:sz w:val="22"/>
        </w:rPr>
      </w:pPr>
      <w:r w:rsidRPr="000A3102">
        <w:rPr>
          <w:rFonts w:ascii="Times New Roman" w:eastAsia="Times New Roman" w:hAnsi="Times New Roman"/>
          <w:sz w:val="22"/>
        </w:rPr>
        <w:t>Departamento de Geografía y Turismo</w:t>
      </w:r>
    </w:p>
    <w:p w:rsidR="003C6C15" w:rsidRPr="000A3102" w:rsidRDefault="003C6C15">
      <w:pPr>
        <w:spacing w:line="0" w:lineRule="atLeast"/>
        <w:rPr>
          <w:rFonts w:ascii="Times New Roman" w:eastAsia="Times New Roman" w:hAnsi="Times New Roman"/>
          <w:sz w:val="22"/>
        </w:rPr>
      </w:pPr>
      <w:r w:rsidRPr="000A3102">
        <w:rPr>
          <w:rFonts w:ascii="Times New Roman" w:eastAsia="Times New Roman" w:hAnsi="Times New Roman"/>
          <w:sz w:val="22"/>
        </w:rPr>
        <w:t>Nombre y Apellido</w:t>
      </w:r>
    </w:p>
    <w:p w:rsidR="003C6C15" w:rsidRPr="000A3102" w:rsidRDefault="003C6C15">
      <w:pPr>
        <w:tabs>
          <w:tab w:val="left" w:pos="1140"/>
          <w:tab w:val="left" w:pos="2300"/>
        </w:tabs>
        <w:spacing w:line="0" w:lineRule="atLeast"/>
        <w:rPr>
          <w:rFonts w:ascii="Times New Roman" w:eastAsia="Times New Roman" w:hAnsi="Times New Roman"/>
          <w:sz w:val="22"/>
        </w:rPr>
      </w:pPr>
      <w:r w:rsidRPr="000A3102">
        <w:rPr>
          <w:rFonts w:ascii="Times New Roman" w:eastAsia="Times New Roman" w:hAnsi="Times New Roman"/>
          <w:sz w:val="22"/>
        </w:rPr>
        <w:t>S</w:t>
      </w:r>
      <w:r w:rsidRPr="000A3102">
        <w:rPr>
          <w:rFonts w:ascii="Times New Roman" w:eastAsia="Times New Roman" w:hAnsi="Times New Roman"/>
        </w:rPr>
        <w:tab/>
      </w:r>
      <w:r w:rsidRPr="000A3102">
        <w:rPr>
          <w:rFonts w:ascii="Times New Roman" w:eastAsia="Times New Roman" w:hAnsi="Times New Roman"/>
          <w:sz w:val="22"/>
        </w:rPr>
        <w:t>/</w:t>
      </w:r>
      <w:r w:rsidRPr="000A3102">
        <w:rPr>
          <w:rFonts w:ascii="Times New Roman" w:eastAsia="Times New Roman" w:hAnsi="Times New Roman"/>
        </w:rPr>
        <w:tab/>
      </w:r>
      <w:r w:rsidRPr="000A3102">
        <w:rPr>
          <w:rFonts w:ascii="Times New Roman" w:eastAsia="Times New Roman" w:hAnsi="Times New Roman"/>
          <w:sz w:val="22"/>
        </w:rPr>
        <w:t>D</w:t>
      </w:r>
    </w:p>
    <w:p w:rsidR="003C6C15" w:rsidRPr="00DE0522" w:rsidRDefault="00AC6D37">
      <w:pPr>
        <w:spacing w:line="200" w:lineRule="exact"/>
        <w:rPr>
          <w:rFonts w:ascii="Times New Roman" w:eastAsia="Times New Roman" w:hAnsi="Times New Roman"/>
        </w:rPr>
      </w:pPr>
      <w:r w:rsidRPr="00AC6D37">
        <w:rPr>
          <w:rFonts w:ascii="Times New Roman" w:eastAsia="Times New Roman" w:hAnsi="Times New Roman"/>
          <w:noProof/>
          <w:sz w:val="22"/>
        </w:rPr>
        <w:pict>
          <v:line id="Line 72" o:spid="_x0000_s1029" style="position:absolute;z-index:-251625984;visibility:visible" from="-.3pt,-.85pt" to="124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RH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" o:allowincell="f" strokeweight=".48pt"/>
        </w:pict>
      </w:r>
    </w:p>
    <w:p w:rsidR="003C6C15" w:rsidRPr="00DE0522" w:rsidRDefault="003C6C15">
      <w:pPr>
        <w:spacing w:line="200" w:lineRule="exact"/>
        <w:rPr>
          <w:rFonts w:ascii="Times New Roman" w:eastAsia="Times New Roman" w:hAnsi="Times New Roman"/>
        </w:rPr>
      </w:pPr>
    </w:p>
    <w:p w:rsidR="003C6C15" w:rsidRPr="00DE0522" w:rsidRDefault="003C6C15">
      <w:pPr>
        <w:spacing w:line="245" w:lineRule="exact"/>
        <w:rPr>
          <w:rFonts w:ascii="Times New Roman" w:eastAsia="Times New Roman" w:hAnsi="Times New Roman"/>
        </w:rPr>
      </w:pPr>
    </w:p>
    <w:p w:rsidR="003C6C15" w:rsidRPr="00DE0522" w:rsidRDefault="003C6C15">
      <w:pPr>
        <w:spacing w:line="239" w:lineRule="auto"/>
        <w:rPr>
          <w:rFonts w:ascii="Times New Roman" w:eastAsia="Times New Roman" w:hAnsi="Times New Roman"/>
          <w:sz w:val="22"/>
        </w:rPr>
      </w:pPr>
      <w:r w:rsidRPr="00DE0522">
        <w:rPr>
          <w:rFonts w:ascii="Times New Roman" w:eastAsia="Times New Roman" w:hAnsi="Times New Roman"/>
          <w:sz w:val="22"/>
        </w:rPr>
        <w:t>De mi mayor consideración,</w:t>
      </w:r>
    </w:p>
    <w:p w:rsidR="003C6C15" w:rsidRPr="00DE0522" w:rsidRDefault="003C6C15">
      <w:pPr>
        <w:spacing w:line="200" w:lineRule="exact"/>
        <w:rPr>
          <w:rFonts w:ascii="Times New Roman" w:eastAsia="Times New Roman" w:hAnsi="Times New Roman"/>
          <w:sz w:val="18"/>
        </w:rPr>
      </w:pPr>
    </w:p>
    <w:p w:rsidR="003C6C15" w:rsidRPr="00DE0522" w:rsidRDefault="003C6C15">
      <w:pPr>
        <w:spacing w:line="200" w:lineRule="exact"/>
        <w:rPr>
          <w:rFonts w:ascii="Times New Roman" w:eastAsia="Times New Roman" w:hAnsi="Times New Roman"/>
          <w:sz w:val="18"/>
        </w:rPr>
      </w:pPr>
    </w:p>
    <w:p w:rsidR="003C6C15" w:rsidRPr="00DE0522" w:rsidRDefault="003C6C15">
      <w:pPr>
        <w:spacing w:line="269" w:lineRule="exact"/>
        <w:rPr>
          <w:rFonts w:ascii="Times New Roman" w:eastAsia="Times New Roman" w:hAnsi="Times New Roman"/>
          <w:sz w:val="18"/>
        </w:rPr>
      </w:pPr>
    </w:p>
    <w:p w:rsidR="003C6C15" w:rsidRPr="00DE0522" w:rsidRDefault="003C6C15" w:rsidP="00E6220F">
      <w:pPr>
        <w:spacing w:line="356" w:lineRule="auto"/>
        <w:ind w:firstLine="2694"/>
        <w:jc w:val="both"/>
        <w:rPr>
          <w:rFonts w:ascii="Times New Roman" w:eastAsia="Times New Roman" w:hAnsi="Times New Roman"/>
          <w:sz w:val="22"/>
        </w:rPr>
      </w:pPr>
      <w:r w:rsidRPr="00DE0522">
        <w:rPr>
          <w:rFonts w:ascii="Times New Roman" w:eastAsia="Times New Roman" w:hAnsi="Times New Roman"/>
          <w:sz w:val="22"/>
        </w:rPr>
        <w:t xml:space="preserve">Es grato dirigirme a Ud. y por su intermedio </w:t>
      </w:r>
      <w:r w:rsidR="0000426D" w:rsidRPr="00DE0522">
        <w:rPr>
          <w:rFonts w:ascii="Times New Roman" w:eastAsia="Times New Roman" w:hAnsi="Times New Roman"/>
          <w:i/>
          <w:sz w:val="22"/>
        </w:rPr>
        <w:t>a la Comisión Curricular</w:t>
      </w:r>
      <w:r w:rsidRPr="00DE0522">
        <w:rPr>
          <w:rFonts w:ascii="Times New Roman" w:eastAsia="Times New Roman" w:hAnsi="Times New Roman"/>
          <w:sz w:val="22"/>
        </w:rPr>
        <w:t xml:space="preserve">, a fin de solicitar la conformación del Jurado para evaluar la Tesis/Tesina </w:t>
      </w:r>
      <w:r w:rsidRPr="00DE0522">
        <w:rPr>
          <w:rFonts w:ascii="Times New Roman" w:eastAsia="Times New Roman" w:hAnsi="Times New Roman"/>
          <w:b/>
          <w:i/>
          <w:sz w:val="22"/>
        </w:rPr>
        <w:t>“……………”</w:t>
      </w:r>
      <w:r w:rsidRPr="00DE0522">
        <w:rPr>
          <w:rFonts w:ascii="Times New Roman" w:eastAsia="Times New Roman" w:hAnsi="Times New Roman"/>
          <w:sz w:val="22"/>
        </w:rPr>
        <w:t xml:space="preserve"> del/ de la estudiante…………… correspondiente a la carrera de Licenciatura en Turismo; según los términos de las “Normas para presentación de Tesis/Tesina de Licenciatura en Turismo”.</w:t>
      </w:r>
    </w:p>
    <w:p w:rsidR="00210FD6" w:rsidRPr="00DE0522" w:rsidRDefault="00210FD6" w:rsidP="00E6220F">
      <w:pPr>
        <w:spacing w:line="356" w:lineRule="auto"/>
        <w:ind w:firstLine="2694"/>
        <w:jc w:val="both"/>
        <w:rPr>
          <w:rFonts w:ascii="Times New Roman" w:eastAsia="Times New Roman" w:hAnsi="Times New Roman"/>
          <w:sz w:val="22"/>
        </w:rPr>
      </w:pPr>
    </w:p>
    <w:p w:rsidR="003C6C15" w:rsidRPr="00DE0522" w:rsidRDefault="00210FD6" w:rsidP="00210FD6">
      <w:pPr>
        <w:spacing w:line="356" w:lineRule="auto"/>
        <w:ind w:firstLine="2694"/>
        <w:jc w:val="both"/>
        <w:rPr>
          <w:rFonts w:ascii="Times New Roman" w:eastAsia="Times New Roman" w:hAnsi="Times New Roman"/>
          <w:sz w:val="22"/>
        </w:rPr>
      </w:pPr>
      <w:r w:rsidRPr="00DE0522">
        <w:rPr>
          <w:rFonts w:ascii="Times New Roman" w:eastAsia="Times New Roman" w:hAnsi="Times New Roman"/>
          <w:sz w:val="22"/>
        </w:rPr>
        <w:t>Sin otro particular, s</w:t>
      </w:r>
      <w:r w:rsidR="003C6C15" w:rsidRPr="00DE0522">
        <w:rPr>
          <w:rFonts w:ascii="Times New Roman" w:eastAsia="Times New Roman" w:hAnsi="Times New Roman"/>
          <w:sz w:val="22"/>
        </w:rPr>
        <w:t>aludo a Usted muy atentamente.</w:t>
      </w:r>
    </w:p>
    <w:p w:rsidR="003C6C15" w:rsidRPr="00DE0522" w:rsidRDefault="003C6C15">
      <w:pPr>
        <w:spacing w:line="200" w:lineRule="exact"/>
        <w:rPr>
          <w:rFonts w:ascii="Times New Roman" w:eastAsia="Times New Roman" w:hAnsi="Times New Roman"/>
          <w:sz w:val="18"/>
        </w:rPr>
      </w:pPr>
    </w:p>
    <w:p w:rsidR="003C6C15" w:rsidRPr="00DE0522" w:rsidRDefault="003C6C15">
      <w:pPr>
        <w:spacing w:line="200" w:lineRule="exact"/>
        <w:rPr>
          <w:rFonts w:ascii="Times New Roman" w:eastAsia="Times New Roman" w:hAnsi="Times New Roman"/>
          <w:sz w:val="18"/>
        </w:rPr>
      </w:pPr>
    </w:p>
    <w:p w:rsidR="003C6C15" w:rsidRPr="00DE0522" w:rsidRDefault="003C6C15">
      <w:pPr>
        <w:spacing w:line="200" w:lineRule="exact"/>
        <w:rPr>
          <w:rFonts w:ascii="Times New Roman" w:eastAsia="Times New Roman" w:hAnsi="Times New Roman"/>
          <w:sz w:val="18"/>
        </w:rPr>
      </w:pPr>
    </w:p>
    <w:p w:rsidR="003C6C15" w:rsidRPr="00DE0522" w:rsidRDefault="003C6C15">
      <w:pPr>
        <w:spacing w:line="200" w:lineRule="exact"/>
        <w:rPr>
          <w:rFonts w:ascii="Times New Roman" w:eastAsia="Times New Roman" w:hAnsi="Times New Roman"/>
          <w:sz w:val="18"/>
        </w:rPr>
      </w:pPr>
    </w:p>
    <w:p w:rsidR="003C6C15" w:rsidRPr="00DE0522" w:rsidRDefault="003C6C15">
      <w:pPr>
        <w:spacing w:line="200" w:lineRule="exact"/>
        <w:rPr>
          <w:rFonts w:ascii="Times New Roman" w:eastAsia="Times New Roman" w:hAnsi="Times New Roman"/>
          <w:sz w:val="18"/>
        </w:rPr>
      </w:pPr>
    </w:p>
    <w:p w:rsidR="003C6C15" w:rsidRPr="00DE0522" w:rsidRDefault="003C6C15">
      <w:pPr>
        <w:spacing w:line="200" w:lineRule="exact"/>
        <w:rPr>
          <w:rFonts w:ascii="Times New Roman" w:eastAsia="Times New Roman" w:hAnsi="Times New Roman"/>
          <w:sz w:val="18"/>
        </w:rPr>
      </w:pPr>
    </w:p>
    <w:p w:rsidR="003C6C15" w:rsidRPr="00DE0522" w:rsidRDefault="003C6C15">
      <w:pPr>
        <w:spacing w:line="200" w:lineRule="exact"/>
        <w:rPr>
          <w:rFonts w:ascii="Times New Roman" w:eastAsia="Times New Roman" w:hAnsi="Times New Roman"/>
          <w:sz w:val="18"/>
        </w:rPr>
      </w:pPr>
    </w:p>
    <w:p w:rsidR="003C6C15" w:rsidRPr="00DE0522" w:rsidRDefault="003C6C15">
      <w:pPr>
        <w:spacing w:line="393" w:lineRule="exact"/>
        <w:rPr>
          <w:rFonts w:ascii="Times New Roman" w:eastAsia="Times New Roman" w:hAnsi="Times New Roman"/>
          <w:sz w:val="18"/>
        </w:rPr>
      </w:pPr>
    </w:p>
    <w:p w:rsidR="003C6C15" w:rsidRPr="00DE0522" w:rsidRDefault="003C6C15" w:rsidP="00C72555">
      <w:pPr>
        <w:spacing w:line="0" w:lineRule="atLeast"/>
        <w:ind w:left="5700"/>
        <w:jc w:val="right"/>
        <w:rPr>
          <w:rFonts w:ascii="Times New Roman" w:eastAsia="Times New Roman" w:hAnsi="Times New Roman"/>
          <w:sz w:val="22"/>
        </w:rPr>
      </w:pPr>
      <w:r w:rsidRPr="00DE0522">
        <w:rPr>
          <w:rFonts w:ascii="Times New Roman" w:eastAsia="Times New Roman" w:hAnsi="Times New Roman"/>
          <w:sz w:val="22"/>
        </w:rPr>
        <w:t>FIRMA DEL DIRECTOR</w:t>
      </w:r>
    </w:p>
    <w:p w:rsidR="003C6C15" w:rsidRPr="00DE0522" w:rsidRDefault="003C6C15" w:rsidP="00C72555">
      <w:pPr>
        <w:spacing w:line="137" w:lineRule="exact"/>
        <w:jc w:val="right"/>
        <w:rPr>
          <w:rFonts w:ascii="Times New Roman" w:eastAsia="Times New Roman" w:hAnsi="Times New Roman"/>
          <w:sz w:val="18"/>
        </w:rPr>
      </w:pPr>
    </w:p>
    <w:p w:rsidR="003C6C15" w:rsidRPr="00DE0522" w:rsidRDefault="003C6C15" w:rsidP="00C72555">
      <w:pPr>
        <w:spacing w:line="0" w:lineRule="atLeast"/>
        <w:ind w:left="6060"/>
        <w:jc w:val="right"/>
        <w:rPr>
          <w:rFonts w:ascii="Times New Roman" w:eastAsia="Times New Roman" w:hAnsi="Times New Roman"/>
          <w:sz w:val="22"/>
        </w:rPr>
      </w:pPr>
      <w:r w:rsidRPr="00DE0522">
        <w:rPr>
          <w:rFonts w:ascii="Times New Roman" w:eastAsia="Times New Roman" w:hAnsi="Times New Roman"/>
          <w:sz w:val="22"/>
        </w:rPr>
        <w:t>ACLARACIÓN</w:t>
      </w:r>
    </w:p>
    <w:p w:rsidR="003C6C15" w:rsidRPr="00DE0522" w:rsidRDefault="003C6C15">
      <w:pPr>
        <w:spacing w:line="0" w:lineRule="atLeast"/>
        <w:ind w:left="6060"/>
        <w:rPr>
          <w:rFonts w:ascii="Times New Roman" w:eastAsia="Times New Roman" w:hAnsi="Times New Roman"/>
          <w:sz w:val="22"/>
        </w:rPr>
      </w:pPr>
    </w:p>
    <w:p w:rsidR="007E6D4D" w:rsidRPr="00DE0522" w:rsidRDefault="007E6D4D">
      <w:pPr>
        <w:rPr>
          <w:rFonts w:ascii="Times New Roman" w:eastAsia="Times New Roman" w:hAnsi="Times New Roman"/>
          <w:sz w:val="22"/>
        </w:rPr>
      </w:pPr>
    </w:p>
    <w:p w:rsidR="007E6D4D" w:rsidRDefault="007E6D4D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page"/>
      </w:r>
    </w:p>
    <w:p w:rsidR="007C7980" w:rsidRDefault="007C7980" w:rsidP="00E6220F">
      <w:pPr>
        <w:spacing w:line="0" w:lineRule="atLeast"/>
        <w:ind w:left="2500"/>
        <w:rPr>
          <w:rFonts w:ascii="Times New Roman" w:eastAsia="Times New Roman" w:hAnsi="Times New Roman"/>
          <w:b/>
        </w:rPr>
      </w:pPr>
    </w:p>
    <w:p w:rsidR="007C7980" w:rsidRDefault="007C7980" w:rsidP="00E6220F">
      <w:pPr>
        <w:spacing w:line="0" w:lineRule="atLeast"/>
        <w:ind w:left="2500"/>
        <w:rPr>
          <w:rFonts w:ascii="Times New Roman" w:eastAsia="Times New Roman" w:hAnsi="Times New Roman"/>
          <w:b/>
        </w:rPr>
      </w:pPr>
    </w:p>
    <w:p w:rsidR="007C7980" w:rsidRDefault="007C7980" w:rsidP="00E6220F">
      <w:pPr>
        <w:spacing w:line="0" w:lineRule="atLeast"/>
        <w:ind w:left="2500"/>
        <w:rPr>
          <w:rFonts w:ascii="Times New Roman" w:eastAsia="Times New Roman" w:hAnsi="Times New Roman"/>
          <w:b/>
        </w:rPr>
      </w:pPr>
    </w:p>
    <w:p w:rsidR="007C7980" w:rsidRDefault="007C7980" w:rsidP="00E6220F">
      <w:pPr>
        <w:spacing w:line="0" w:lineRule="atLeast"/>
        <w:ind w:left="2500"/>
        <w:rPr>
          <w:rFonts w:ascii="Times New Roman" w:eastAsia="Times New Roman" w:hAnsi="Times New Roman"/>
          <w:b/>
        </w:rPr>
      </w:pPr>
    </w:p>
    <w:p w:rsidR="007C7980" w:rsidRDefault="007C7980" w:rsidP="00E6220F">
      <w:pPr>
        <w:spacing w:line="0" w:lineRule="atLeast"/>
        <w:ind w:left="2500"/>
        <w:rPr>
          <w:rFonts w:ascii="Times New Roman" w:eastAsia="Times New Roman" w:hAnsi="Times New Roman"/>
          <w:b/>
        </w:rPr>
      </w:pPr>
    </w:p>
    <w:p w:rsidR="007C7980" w:rsidRDefault="007C7980" w:rsidP="00E6220F">
      <w:pPr>
        <w:spacing w:line="0" w:lineRule="atLeast"/>
        <w:ind w:left="2500"/>
        <w:rPr>
          <w:rFonts w:ascii="Times New Roman" w:eastAsia="Times New Roman" w:hAnsi="Times New Roman"/>
          <w:b/>
        </w:rPr>
      </w:pPr>
    </w:p>
    <w:p w:rsidR="00E6220F" w:rsidRPr="007C7980" w:rsidRDefault="00E6220F" w:rsidP="00E6220F">
      <w:pPr>
        <w:spacing w:line="0" w:lineRule="atLeast"/>
        <w:ind w:left="2500"/>
        <w:rPr>
          <w:rFonts w:ascii="Times New Roman" w:eastAsia="Times New Roman" w:hAnsi="Times New Roman"/>
          <w:b/>
        </w:rPr>
      </w:pPr>
      <w:r w:rsidRPr="007C7980">
        <w:rPr>
          <w:rFonts w:ascii="Times New Roman" w:eastAsia="Times New Roman" w:hAnsi="Times New Roman"/>
          <w:b/>
        </w:rPr>
        <w:t>Nota de Solicitud de elevación dictamen</w:t>
      </w:r>
    </w:p>
    <w:p w:rsidR="00E6220F" w:rsidRPr="007C7980" w:rsidRDefault="00E6220F" w:rsidP="00E6220F">
      <w:pPr>
        <w:spacing w:line="200" w:lineRule="exact"/>
        <w:rPr>
          <w:rFonts w:ascii="Times New Roman" w:eastAsia="Times New Roman" w:hAnsi="Times New Roman"/>
        </w:rPr>
      </w:pPr>
    </w:p>
    <w:p w:rsidR="00E6220F" w:rsidRPr="007C7980" w:rsidRDefault="00E6220F" w:rsidP="00E6220F">
      <w:pPr>
        <w:spacing w:line="200" w:lineRule="exact"/>
        <w:rPr>
          <w:rFonts w:ascii="Times New Roman" w:eastAsia="Times New Roman" w:hAnsi="Times New Roman"/>
        </w:rPr>
      </w:pPr>
    </w:p>
    <w:p w:rsidR="00E6220F" w:rsidRPr="007C7980" w:rsidRDefault="00E6220F" w:rsidP="007C7980">
      <w:pPr>
        <w:spacing w:line="360" w:lineRule="auto"/>
        <w:ind w:left="6096"/>
        <w:rPr>
          <w:rFonts w:ascii="Times New Roman" w:eastAsia="Times New Roman" w:hAnsi="Times New Roman"/>
        </w:rPr>
      </w:pPr>
      <w:r w:rsidRPr="007C7980">
        <w:rPr>
          <w:rFonts w:ascii="Times New Roman" w:eastAsia="Times New Roman" w:hAnsi="Times New Roman"/>
        </w:rPr>
        <w:t>Bahía Blanca, día mes año</w:t>
      </w:r>
    </w:p>
    <w:p w:rsidR="00E6220F" w:rsidRPr="007C7980" w:rsidRDefault="00E6220F" w:rsidP="00E6220F">
      <w:pPr>
        <w:spacing w:line="0" w:lineRule="atLeast"/>
        <w:rPr>
          <w:rFonts w:ascii="Times New Roman" w:eastAsia="Times New Roman" w:hAnsi="Times New Roman"/>
        </w:rPr>
      </w:pPr>
      <w:r w:rsidRPr="007C7980">
        <w:rPr>
          <w:rFonts w:ascii="Times New Roman" w:eastAsia="Times New Roman" w:hAnsi="Times New Roman"/>
        </w:rPr>
        <w:t>Señor/a</w:t>
      </w:r>
    </w:p>
    <w:p w:rsidR="00E6220F" w:rsidRPr="007C7980" w:rsidRDefault="000A3102" w:rsidP="00E6220F">
      <w:pPr>
        <w:spacing w:line="0" w:lineRule="atLeast"/>
        <w:rPr>
          <w:rFonts w:ascii="Times New Roman" w:eastAsia="Times New Roman" w:hAnsi="Times New Roman"/>
        </w:rPr>
      </w:pPr>
      <w:r w:rsidRPr="007C7980">
        <w:rPr>
          <w:rFonts w:ascii="Times New Roman" w:eastAsia="Times New Roman" w:hAnsi="Times New Roman"/>
        </w:rPr>
        <w:t>Director/a Tesis/Tesina</w:t>
      </w:r>
    </w:p>
    <w:p w:rsidR="00E6220F" w:rsidRPr="007C7980" w:rsidRDefault="00E6220F" w:rsidP="00E6220F">
      <w:pPr>
        <w:spacing w:line="0" w:lineRule="atLeast"/>
        <w:rPr>
          <w:rFonts w:ascii="Times New Roman" w:eastAsia="Times New Roman" w:hAnsi="Times New Roman"/>
        </w:rPr>
      </w:pPr>
      <w:r w:rsidRPr="007C7980">
        <w:rPr>
          <w:rFonts w:ascii="Times New Roman" w:eastAsia="Times New Roman" w:hAnsi="Times New Roman"/>
        </w:rPr>
        <w:t>Departamento de Geografía y Turismo</w:t>
      </w:r>
    </w:p>
    <w:p w:rsidR="00E6220F" w:rsidRPr="007C7980" w:rsidRDefault="00E6220F" w:rsidP="00E6220F">
      <w:pPr>
        <w:spacing w:line="0" w:lineRule="atLeast"/>
        <w:rPr>
          <w:rFonts w:ascii="Times New Roman" w:eastAsia="Times New Roman" w:hAnsi="Times New Roman"/>
        </w:rPr>
      </w:pPr>
      <w:r w:rsidRPr="007C7980">
        <w:rPr>
          <w:rFonts w:ascii="Times New Roman" w:eastAsia="Times New Roman" w:hAnsi="Times New Roman"/>
        </w:rPr>
        <w:t>Nombre y Apellido</w:t>
      </w:r>
    </w:p>
    <w:p w:rsidR="00210FD6" w:rsidRPr="007C7980" w:rsidRDefault="00210FD6" w:rsidP="00E6220F">
      <w:pPr>
        <w:spacing w:line="0" w:lineRule="atLeast"/>
        <w:rPr>
          <w:rFonts w:ascii="Times New Roman" w:eastAsia="Times New Roman" w:hAnsi="Times New Roman"/>
          <w:u w:val="single"/>
        </w:rPr>
      </w:pPr>
      <w:r w:rsidRPr="007C7980">
        <w:rPr>
          <w:rFonts w:ascii="Times New Roman" w:eastAsia="Times New Roman" w:hAnsi="Times New Roman"/>
          <w:u w:val="single"/>
        </w:rPr>
        <w:t xml:space="preserve">S            /            D </w:t>
      </w:r>
    </w:p>
    <w:p w:rsidR="00E6220F" w:rsidRPr="007C7980" w:rsidRDefault="00E6220F" w:rsidP="00E6220F">
      <w:pPr>
        <w:spacing w:line="0" w:lineRule="atLeast"/>
        <w:rPr>
          <w:rFonts w:ascii="Times New Roman" w:eastAsia="Times New Roman" w:hAnsi="Times New Roman"/>
        </w:rPr>
      </w:pPr>
    </w:p>
    <w:p w:rsidR="00E6220F" w:rsidRPr="007C7980" w:rsidRDefault="00E6220F" w:rsidP="00E6220F">
      <w:pPr>
        <w:spacing w:line="245" w:lineRule="exact"/>
        <w:rPr>
          <w:rFonts w:ascii="Times New Roman" w:eastAsia="Times New Roman" w:hAnsi="Times New Roman"/>
        </w:rPr>
      </w:pPr>
    </w:p>
    <w:p w:rsidR="00E6220F" w:rsidRPr="007C7980" w:rsidRDefault="00E6220F" w:rsidP="00E6220F">
      <w:pPr>
        <w:spacing w:line="239" w:lineRule="auto"/>
        <w:rPr>
          <w:rFonts w:ascii="Times New Roman" w:eastAsia="Times New Roman" w:hAnsi="Times New Roman"/>
        </w:rPr>
      </w:pPr>
      <w:r w:rsidRPr="007C7980">
        <w:rPr>
          <w:rFonts w:ascii="Times New Roman" w:eastAsia="Times New Roman" w:hAnsi="Times New Roman"/>
        </w:rPr>
        <w:t>De mi mayor consideración,</w:t>
      </w:r>
    </w:p>
    <w:p w:rsidR="00E6220F" w:rsidRPr="007C7980" w:rsidRDefault="00E6220F" w:rsidP="00E6220F">
      <w:pPr>
        <w:spacing w:line="239" w:lineRule="auto"/>
        <w:rPr>
          <w:rFonts w:ascii="Times New Roman" w:eastAsia="Times New Roman" w:hAnsi="Times New Roman"/>
        </w:rPr>
      </w:pPr>
    </w:p>
    <w:p w:rsidR="00C72555" w:rsidRPr="007C7980" w:rsidRDefault="00E6220F" w:rsidP="00210FD6">
      <w:pPr>
        <w:spacing w:line="360" w:lineRule="auto"/>
        <w:ind w:firstLine="3402"/>
        <w:jc w:val="both"/>
        <w:rPr>
          <w:rFonts w:ascii="Times New Roman" w:hAnsi="Times New Roman" w:cs="Times New Roman"/>
          <w:lang w:val="es-ES" w:eastAsia="en-US"/>
        </w:rPr>
      </w:pPr>
      <w:r w:rsidRPr="007C7980">
        <w:rPr>
          <w:rFonts w:ascii="Times New Roman" w:hAnsi="Times New Roman" w:cs="Times New Roman"/>
          <w:lang w:val="es-ES" w:eastAsia="en-US"/>
        </w:rPr>
        <w:t xml:space="preserve">Me comunico con usted a fin de remitir el dictamen de evaluación de la tesis/tesina “…………”  del/ de la estudiante </w:t>
      </w:r>
      <w:proofErr w:type="gramStart"/>
      <w:r w:rsidRPr="007C7980">
        <w:rPr>
          <w:rFonts w:ascii="Times New Roman" w:hAnsi="Times New Roman" w:cs="Times New Roman"/>
          <w:lang w:val="es-ES" w:eastAsia="en-US"/>
        </w:rPr>
        <w:t>..</w:t>
      </w:r>
      <w:proofErr w:type="gramEnd"/>
      <w:r w:rsidRPr="007C7980">
        <w:rPr>
          <w:rFonts w:ascii="Times New Roman" w:hAnsi="Times New Roman" w:cs="Times New Roman"/>
          <w:lang w:val="es-ES" w:eastAsia="en-US"/>
        </w:rPr>
        <w:t>………, la cual se encuentra bajo su dirección.</w:t>
      </w:r>
      <w:r w:rsidR="00C72555" w:rsidRPr="007C7980">
        <w:rPr>
          <w:rFonts w:ascii="Times New Roman" w:hAnsi="Times New Roman" w:cs="Times New Roman"/>
          <w:lang w:val="es-ES" w:eastAsia="en-US"/>
        </w:rPr>
        <w:t xml:space="preserve"> </w:t>
      </w:r>
    </w:p>
    <w:p w:rsidR="00C72555" w:rsidRPr="007C7980" w:rsidRDefault="00C72555" w:rsidP="00210FD6">
      <w:pPr>
        <w:spacing w:line="360" w:lineRule="auto"/>
        <w:ind w:firstLine="3402"/>
        <w:jc w:val="both"/>
        <w:rPr>
          <w:rFonts w:ascii="Times New Roman" w:hAnsi="Times New Roman" w:cs="Times New Roman"/>
          <w:lang w:val="es-ES" w:eastAsia="en-US"/>
        </w:rPr>
      </w:pPr>
    </w:p>
    <w:p w:rsidR="00E6220F" w:rsidRPr="007C7980" w:rsidRDefault="00E6220F" w:rsidP="00210FD6">
      <w:pPr>
        <w:spacing w:line="360" w:lineRule="auto"/>
        <w:ind w:firstLine="3402"/>
        <w:jc w:val="both"/>
        <w:rPr>
          <w:rFonts w:ascii="Times New Roman" w:hAnsi="Times New Roman" w:cs="Times New Roman"/>
          <w:lang w:val="es-ES" w:eastAsia="en-US"/>
        </w:rPr>
      </w:pPr>
      <w:r w:rsidRPr="007C7980">
        <w:rPr>
          <w:rFonts w:ascii="Times New Roman" w:hAnsi="Times New Roman" w:cs="Times New Roman"/>
          <w:lang w:val="es-ES" w:eastAsia="en-US"/>
        </w:rPr>
        <w:t>Teniendo en cuenta los requisitos expuestos en las “Normas para presentación de Tesis/ Tesina Licenciatura en Turismo” vigente, expreso las siguientes consideraciones:</w:t>
      </w:r>
    </w:p>
    <w:p w:rsidR="00DE0522" w:rsidRPr="007C7980" w:rsidRDefault="00DE0522" w:rsidP="00210FD6">
      <w:pPr>
        <w:spacing w:line="360" w:lineRule="auto"/>
        <w:ind w:firstLine="3402"/>
        <w:jc w:val="both"/>
        <w:rPr>
          <w:rFonts w:ascii="Times New Roman" w:hAnsi="Times New Roman" w:cs="Times New Roman"/>
          <w:lang w:val="es-ES" w:eastAsia="en-US"/>
        </w:rPr>
      </w:pPr>
    </w:p>
    <w:p w:rsidR="00E6220F" w:rsidRPr="007C7980" w:rsidRDefault="00E6220F" w:rsidP="00210FD6">
      <w:pPr>
        <w:numPr>
          <w:ilvl w:val="0"/>
          <w:numId w:val="26"/>
        </w:numPr>
        <w:spacing w:after="160" w:line="360" w:lineRule="auto"/>
        <w:ind w:left="426" w:hanging="426"/>
        <w:contextualSpacing/>
        <w:jc w:val="both"/>
        <w:rPr>
          <w:rFonts w:ascii="Times New Roman" w:hAnsi="Times New Roman" w:cs="Times New Roman"/>
          <w:lang w:val="es-ES" w:eastAsia="en-US"/>
        </w:rPr>
      </w:pPr>
      <w:r w:rsidRPr="007C7980">
        <w:rPr>
          <w:rFonts w:ascii="Times New Roman" w:hAnsi="Times New Roman" w:cs="Times New Roman"/>
          <w:lang w:val="es-ES" w:eastAsia="en-US"/>
        </w:rPr>
        <w:t xml:space="preserve">Pertinencia y actualización de los antecedentes referidos tanto al problema presentado como al marco teórico y conceptual. </w:t>
      </w:r>
    </w:p>
    <w:p w:rsidR="00E6220F" w:rsidRPr="007C7980" w:rsidRDefault="00E6220F" w:rsidP="00210FD6">
      <w:pPr>
        <w:numPr>
          <w:ilvl w:val="0"/>
          <w:numId w:val="26"/>
        </w:numPr>
        <w:spacing w:after="160" w:line="360" w:lineRule="auto"/>
        <w:ind w:left="426" w:hanging="426"/>
        <w:contextualSpacing/>
        <w:jc w:val="both"/>
        <w:rPr>
          <w:rFonts w:ascii="Times New Roman" w:hAnsi="Times New Roman" w:cs="Times New Roman"/>
          <w:lang w:val="es-ES" w:eastAsia="en-US"/>
        </w:rPr>
      </w:pPr>
      <w:r w:rsidRPr="007C7980">
        <w:rPr>
          <w:rFonts w:ascii="Times New Roman" w:hAnsi="Times New Roman" w:cs="Times New Roman"/>
          <w:lang w:val="es-ES" w:eastAsia="en-US"/>
        </w:rPr>
        <w:t xml:space="preserve">Coherencia entre título, aspectos metodológicos, marco teórico y conceptual, desarrollo y conclusiones. </w:t>
      </w:r>
    </w:p>
    <w:p w:rsidR="00E6220F" w:rsidRPr="007C7980" w:rsidRDefault="00E6220F" w:rsidP="00210FD6">
      <w:pPr>
        <w:numPr>
          <w:ilvl w:val="0"/>
          <w:numId w:val="26"/>
        </w:numPr>
        <w:spacing w:after="160" w:line="360" w:lineRule="auto"/>
        <w:ind w:left="426" w:hanging="426"/>
        <w:contextualSpacing/>
        <w:jc w:val="both"/>
        <w:rPr>
          <w:rFonts w:ascii="Times New Roman" w:hAnsi="Times New Roman" w:cs="Times New Roman"/>
          <w:lang w:val="es-ES" w:eastAsia="en-US"/>
        </w:rPr>
      </w:pPr>
      <w:r w:rsidRPr="007C7980">
        <w:rPr>
          <w:rFonts w:ascii="Times New Roman" w:hAnsi="Times New Roman" w:cs="Times New Roman"/>
          <w:lang w:val="es-ES" w:eastAsia="en-US"/>
        </w:rPr>
        <w:t xml:space="preserve">Proceso de elaboración del trabajo. </w:t>
      </w:r>
    </w:p>
    <w:p w:rsidR="00E6220F" w:rsidRPr="007C7980" w:rsidRDefault="00E6220F" w:rsidP="00210FD6">
      <w:pPr>
        <w:numPr>
          <w:ilvl w:val="0"/>
          <w:numId w:val="26"/>
        </w:numPr>
        <w:spacing w:after="160" w:line="360" w:lineRule="auto"/>
        <w:ind w:left="426" w:hanging="426"/>
        <w:contextualSpacing/>
        <w:jc w:val="both"/>
        <w:rPr>
          <w:rFonts w:ascii="Times New Roman" w:hAnsi="Times New Roman" w:cs="Times New Roman"/>
          <w:lang w:val="es-ES" w:eastAsia="en-US"/>
        </w:rPr>
      </w:pPr>
      <w:r w:rsidRPr="007C7980">
        <w:rPr>
          <w:rFonts w:ascii="Times New Roman" w:hAnsi="Times New Roman" w:cs="Times New Roman"/>
          <w:lang w:val="es-ES" w:eastAsia="en-US"/>
        </w:rPr>
        <w:t xml:space="preserve">Técnicas o instrumentos utilizados: pertinencia y calidad. </w:t>
      </w:r>
    </w:p>
    <w:p w:rsidR="00E6220F" w:rsidRPr="007C7980" w:rsidRDefault="00E6220F" w:rsidP="00210FD6">
      <w:pPr>
        <w:numPr>
          <w:ilvl w:val="0"/>
          <w:numId w:val="26"/>
        </w:numPr>
        <w:spacing w:after="160" w:line="360" w:lineRule="auto"/>
        <w:ind w:left="426" w:hanging="426"/>
        <w:contextualSpacing/>
        <w:jc w:val="both"/>
        <w:rPr>
          <w:rFonts w:ascii="Times New Roman" w:hAnsi="Times New Roman" w:cs="Times New Roman"/>
          <w:lang w:val="es-ES" w:eastAsia="en-US"/>
        </w:rPr>
      </w:pPr>
      <w:r w:rsidRPr="007C7980">
        <w:rPr>
          <w:rFonts w:ascii="Times New Roman" w:hAnsi="Times New Roman" w:cs="Times New Roman"/>
          <w:lang w:val="es-ES" w:eastAsia="en-US"/>
        </w:rPr>
        <w:t xml:space="preserve">Rigurosidad en el análisis de los datos. </w:t>
      </w:r>
    </w:p>
    <w:p w:rsidR="00E6220F" w:rsidRPr="007C7980" w:rsidRDefault="00E6220F" w:rsidP="00210FD6">
      <w:pPr>
        <w:numPr>
          <w:ilvl w:val="0"/>
          <w:numId w:val="26"/>
        </w:numPr>
        <w:spacing w:after="160" w:line="360" w:lineRule="auto"/>
        <w:ind w:left="426" w:hanging="426"/>
        <w:contextualSpacing/>
        <w:jc w:val="both"/>
        <w:rPr>
          <w:rFonts w:ascii="Times New Roman" w:hAnsi="Times New Roman" w:cs="Times New Roman"/>
          <w:lang w:val="es-ES" w:eastAsia="en-US"/>
        </w:rPr>
      </w:pPr>
      <w:r w:rsidRPr="007C7980">
        <w:rPr>
          <w:rFonts w:ascii="Times New Roman" w:hAnsi="Times New Roman" w:cs="Times New Roman"/>
          <w:lang w:val="es-ES" w:eastAsia="en-US"/>
        </w:rPr>
        <w:t xml:space="preserve">Sustento empírico y/o teórico de las conclusiones parciales y finales. </w:t>
      </w:r>
    </w:p>
    <w:p w:rsidR="00E6220F" w:rsidRPr="007C7980" w:rsidRDefault="00E6220F" w:rsidP="00210FD6">
      <w:pPr>
        <w:numPr>
          <w:ilvl w:val="0"/>
          <w:numId w:val="26"/>
        </w:numPr>
        <w:spacing w:after="160" w:line="360" w:lineRule="auto"/>
        <w:ind w:left="426" w:hanging="426"/>
        <w:contextualSpacing/>
        <w:jc w:val="both"/>
        <w:rPr>
          <w:rFonts w:ascii="Times New Roman" w:hAnsi="Times New Roman" w:cs="Times New Roman"/>
          <w:lang w:val="es-ES" w:eastAsia="en-US"/>
        </w:rPr>
      </w:pPr>
      <w:r w:rsidRPr="007C7980">
        <w:rPr>
          <w:rFonts w:ascii="Times New Roman" w:hAnsi="Times New Roman" w:cs="Times New Roman"/>
          <w:lang w:val="es-ES" w:eastAsia="en-US"/>
        </w:rPr>
        <w:t xml:space="preserve">Adecuación y actualización de la bibliografía utilizada. </w:t>
      </w:r>
    </w:p>
    <w:p w:rsidR="00E6220F" w:rsidRPr="007C7980" w:rsidRDefault="00E6220F" w:rsidP="00210FD6">
      <w:pPr>
        <w:numPr>
          <w:ilvl w:val="0"/>
          <w:numId w:val="26"/>
        </w:numPr>
        <w:spacing w:after="160" w:line="360" w:lineRule="auto"/>
        <w:ind w:left="426" w:hanging="426"/>
        <w:contextualSpacing/>
        <w:jc w:val="both"/>
        <w:rPr>
          <w:rFonts w:ascii="Times New Roman" w:hAnsi="Times New Roman" w:cs="Times New Roman"/>
          <w:lang w:val="es-ES" w:eastAsia="en-US"/>
        </w:rPr>
      </w:pPr>
      <w:r w:rsidRPr="007C7980">
        <w:rPr>
          <w:rFonts w:ascii="Times New Roman" w:hAnsi="Times New Roman" w:cs="Times New Roman"/>
          <w:lang w:val="es-ES" w:eastAsia="en-US"/>
        </w:rPr>
        <w:t xml:space="preserve">Originalidad del enfoque o propuesta. </w:t>
      </w:r>
    </w:p>
    <w:p w:rsidR="00E6220F" w:rsidRPr="007C7980" w:rsidRDefault="00E6220F" w:rsidP="00210FD6">
      <w:pPr>
        <w:numPr>
          <w:ilvl w:val="0"/>
          <w:numId w:val="26"/>
        </w:numPr>
        <w:spacing w:after="160" w:line="360" w:lineRule="auto"/>
        <w:ind w:left="426" w:hanging="426"/>
        <w:contextualSpacing/>
        <w:jc w:val="both"/>
        <w:rPr>
          <w:rFonts w:ascii="Times New Roman" w:hAnsi="Times New Roman" w:cs="Times New Roman"/>
          <w:lang w:val="es-ES" w:eastAsia="en-US"/>
        </w:rPr>
      </w:pPr>
      <w:r w:rsidRPr="007C7980">
        <w:rPr>
          <w:rFonts w:ascii="Times New Roman" w:hAnsi="Times New Roman" w:cs="Times New Roman"/>
          <w:lang w:val="es-ES" w:eastAsia="en-US"/>
        </w:rPr>
        <w:t xml:space="preserve">Uso de conceptos teóricos. </w:t>
      </w:r>
    </w:p>
    <w:p w:rsidR="00E6220F" w:rsidRPr="007C7980" w:rsidRDefault="00E6220F" w:rsidP="00210FD6">
      <w:pPr>
        <w:numPr>
          <w:ilvl w:val="0"/>
          <w:numId w:val="26"/>
        </w:numPr>
        <w:spacing w:after="160" w:line="360" w:lineRule="auto"/>
        <w:ind w:left="426" w:hanging="426"/>
        <w:contextualSpacing/>
        <w:jc w:val="both"/>
        <w:rPr>
          <w:rFonts w:ascii="Times New Roman" w:hAnsi="Times New Roman" w:cs="Times New Roman"/>
          <w:lang w:val="es-ES" w:eastAsia="en-US"/>
        </w:rPr>
      </w:pPr>
      <w:r w:rsidRPr="007C7980">
        <w:rPr>
          <w:rFonts w:ascii="Times New Roman" w:hAnsi="Times New Roman" w:cs="Times New Roman"/>
          <w:lang w:val="es-ES" w:eastAsia="en-US"/>
        </w:rPr>
        <w:t xml:space="preserve">Referencia a autores. </w:t>
      </w:r>
    </w:p>
    <w:p w:rsidR="00E6220F" w:rsidRPr="007C7980" w:rsidRDefault="00E6220F" w:rsidP="00210FD6">
      <w:pPr>
        <w:numPr>
          <w:ilvl w:val="0"/>
          <w:numId w:val="26"/>
        </w:numPr>
        <w:spacing w:after="160" w:line="360" w:lineRule="auto"/>
        <w:ind w:left="426" w:hanging="426"/>
        <w:contextualSpacing/>
        <w:jc w:val="both"/>
        <w:rPr>
          <w:rFonts w:ascii="Times New Roman" w:hAnsi="Times New Roman" w:cs="Times New Roman"/>
          <w:lang w:val="es-ES" w:eastAsia="en-US"/>
        </w:rPr>
      </w:pPr>
      <w:r w:rsidRPr="007C7980">
        <w:rPr>
          <w:rFonts w:ascii="Times New Roman" w:hAnsi="Times New Roman" w:cs="Times New Roman"/>
          <w:lang w:val="es-ES" w:eastAsia="en-US"/>
        </w:rPr>
        <w:t>Expresión escrita.</w:t>
      </w:r>
    </w:p>
    <w:p w:rsidR="00E6220F" w:rsidRPr="007C7980" w:rsidRDefault="00E6220F" w:rsidP="00210FD6">
      <w:pPr>
        <w:spacing w:line="360" w:lineRule="auto"/>
        <w:ind w:firstLine="3402"/>
        <w:jc w:val="both"/>
        <w:rPr>
          <w:rFonts w:ascii="Times New Roman" w:hAnsi="Times New Roman" w:cs="Times New Roman"/>
          <w:lang w:val="es-ES" w:eastAsia="en-US"/>
        </w:rPr>
      </w:pPr>
      <w:r w:rsidRPr="007C7980">
        <w:rPr>
          <w:rFonts w:ascii="Times New Roman" w:hAnsi="Times New Roman" w:cs="Times New Roman"/>
          <w:lang w:val="es-ES" w:eastAsia="en-US"/>
        </w:rPr>
        <w:t xml:space="preserve">Ante lo expuesto, el dictamen final de la tesis/tesina de referencia es: “Aceptado”, “Aceptado con observaciones” o “No aceptado”. </w:t>
      </w:r>
    </w:p>
    <w:p w:rsidR="00DE0522" w:rsidRPr="007C7980" w:rsidRDefault="00DE0522" w:rsidP="00210FD6">
      <w:pPr>
        <w:spacing w:line="360" w:lineRule="auto"/>
        <w:ind w:firstLine="3402"/>
        <w:jc w:val="both"/>
        <w:rPr>
          <w:rFonts w:ascii="Times New Roman" w:hAnsi="Times New Roman" w:cs="Times New Roman"/>
          <w:lang w:val="es-ES" w:eastAsia="en-US"/>
        </w:rPr>
      </w:pPr>
    </w:p>
    <w:p w:rsidR="00E6220F" w:rsidRPr="007C7980" w:rsidRDefault="00E6220F" w:rsidP="00210FD6">
      <w:pPr>
        <w:spacing w:line="360" w:lineRule="auto"/>
        <w:ind w:firstLine="3402"/>
        <w:jc w:val="both"/>
        <w:rPr>
          <w:rFonts w:ascii="Times New Roman" w:hAnsi="Times New Roman" w:cs="Times New Roman"/>
          <w:lang w:val="es-ES" w:eastAsia="en-US"/>
        </w:rPr>
      </w:pPr>
      <w:r w:rsidRPr="007C7980">
        <w:rPr>
          <w:rFonts w:ascii="Times New Roman" w:hAnsi="Times New Roman" w:cs="Times New Roman"/>
          <w:lang w:val="es-ES" w:eastAsia="en-US"/>
        </w:rPr>
        <w:t>Sin otro particular, saluda a Usted atentamente</w:t>
      </w:r>
      <w:r w:rsidR="00C72555" w:rsidRPr="007C7980">
        <w:rPr>
          <w:rFonts w:ascii="Times New Roman" w:hAnsi="Times New Roman" w:cs="Times New Roman"/>
          <w:lang w:val="es-ES" w:eastAsia="en-US"/>
        </w:rPr>
        <w:t>.</w:t>
      </w:r>
    </w:p>
    <w:p w:rsidR="00DE0522" w:rsidRPr="007C7980" w:rsidRDefault="00DE0522" w:rsidP="00E6220F">
      <w:pPr>
        <w:spacing w:line="360" w:lineRule="auto"/>
        <w:jc w:val="right"/>
        <w:rPr>
          <w:rFonts w:ascii="Times New Roman" w:hAnsi="Times New Roman" w:cs="Times New Roman"/>
          <w:lang w:val="es-ES" w:eastAsia="en-US"/>
        </w:rPr>
      </w:pPr>
    </w:p>
    <w:p w:rsidR="00DE0522" w:rsidRPr="007C7980" w:rsidRDefault="00210FD6" w:rsidP="00E6220F">
      <w:pPr>
        <w:spacing w:line="360" w:lineRule="auto"/>
        <w:jc w:val="right"/>
        <w:rPr>
          <w:rFonts w:ascii="Times New Roman" w:hAnsi="Times New Roman" w:cs="Times New Roman"/>
          <w:lang w:val="es-ES" w:eastAsia="en-US"/>
        </w:rPr>
      </w:pPr>
      <w:r w:rsidRPr="007C7980">
        <w:rPr>
          <w:rFonts w:ascii="Times New Roman" w:hAnsi="Times New Roman" w:cs="Times New Roman"/>
          <w:lang w:val="es-ES" w:eastAsia="en-US"/>
        </w:rPr>
        <w:t>FIRMA DEL JURADO</w:t>
      </w:r>
    </w:p>
    <w:p w:rsidR="00E6220F" w:rsidRPr="007C7980" w:rsidRDefault="00210FD6" w:rsidP="00E6220F">
      <w:pPr>
        <w:spacing w:line="360" w:lineRule="auto"/>
        <w:jc w:val="right"/>
        <w:rPr>
          <w:rFonts w:ascii="Times New Roman" w:hAnsi="Times New Roman" w:cs="Times New Roman"/>
          <w:lang w:val="es-ES" w:eastAsia="en-US"/>
        </w:rPr>
      </w:pPr>
      <w:r w:rsidRPr="007C7980">
        <w:rPr>
          <w:rFonts w:ascii="Times New Roman" w:hAnsi="Times New Roman" w:cs="Times New Roman"/>
          <w:lang w:val="es-ES" w:eastAsia="en-US"/>
        </w:rPr>
        <w:t>NOMBRE Y APELLIDO</w:t>
      </w:r>
    </w:p>
    <w:p w:rsidR="007E6D4D" w:rsidRPr="007C7980" w:rsidRDefault="007E6D4D">
      <w:pPr>
        <w:spacing w:line="0" w:lineRule="atLeast"/>
        <w:ind w:left="6060"/>
        <w:rPr>
          <w:rFonts w:ascii="Times New Roman" w:eastAsia="Times New Roman" w:hAnsi="Times New Roman"/>
        </w:rPr>
        <w:sectPr w:rsidR="007E6D4D" w:rsidRPr="007C7980" w:rsidSect="00FA584D">
          <w:pgSz w:w="11900" w:h="16838"/>
          <w:pgMar w:top="928" w:right="1694" w:bottom="1440" w:left="1560" w:header="0" w:footer="0" w:gutter="0"/>
          <w:cols w:space="0" w:equalWidth="0">
            <w:col w:w="8646"/>
          </w:cols>
          <w:docGrid w:linePitch="360"/>
        </w:sectPr>
      </w:pPr>
    </w:p>
    <w:p w:rsidR="003C6C15" w:rsidRDefault="003C6C15">
      <w:pPr>
        <w:spacing w:line="200" w:lineRule="exact"/>
        <w:rPr>
          <w:rFonts w:ascii="Times New Roman" w:eastAsia="Times New Roman" w:hAnsi="Times New Roman"/>
        </w:rPr>
      </w:pPr>
      <w:bookmarkStart w:id="2" w:name="page14"/>
      <w:bookmarkEnd w:id="2"/>
    </w:p>
    <w:p w:rsidR="003C6C15" w:rsidRDefault="003C6C15">
      <w:pPr>
        <w:spacing w:line="200" w:lineRule="exact"/>
        <w:rPr>
          <w:rFonts w:ascii="Times New Roman" w:eastAsia="Times New Roman" w:hAnsi="Times New Roman"/>
        </w:rPr>
      </w:pPr>
    </w:p>
    <w:p w:rsidR="003C6C15" w:rsidRDefault="003C6C15">
      <w:pPr>
        <w:spacing w:line="398" w:lineRule="exact"/>
        <w:rPr>
          <w:rFonts w:ascii="Times New Roman" w:eastAsia="Times New Roman" w:hAnsi="Times New Roman"/>
        </w:rPr>
      </w:pPr>
    </w:p>
    <w:p w:rsidR="00204292" w:rsidRDefault="00204292">
      <w:pPr>
        <w:spacing w:line="0" w:lineRule="atLeast"/>
        <w:ind w:left="2340"/>
        <w:rPr>
          <w:rFonts w:ascii="Times New Roman" w:eastAsia="Times New Roman" w:hAnsi="Times New Roman"/>
          <w:b/>
          <w:sz w:val="24"/>
        </w:rPr>
      </w:pPr>
    </w:p>
    <w:p w:rsidR="007D0E6E" w:rsidRDefault="007D0E6E">
      <w:pPr>
        <w:spacing w:line="0" w:lineRule="atLeast"/>
        <w:ind w:left="2340"/>
        <w:rPr>
          <w:rFonts w:ascii="Times New Roman" w:eastAsia="Times New Roman" w:hAnsi="Times New Roman"/>
          <w:b/>
          <w:sz w:val="24"/>
        </w:rPr>
      </w:pPr>
    </w:p>
    <w:p w:rsidR="007D0E6E" w:rsidRDefault="007D0E6E">
      <w:pPr>
        <w:spacing w:line="0" w:lineRule="atLeast"/>
        <w:ind w:left="2340"/>
        <w:rPr>
          <w:rFonts w:ascii="Times New Roman" w:eastAsia="Times New Roman" w:hAnsi="Times New Roman"/>
          <w:b/>
          <w:sz w:val="24"/>
        </w:rPr>
      </w:pPr>
    </w:p>
    <w:p w:rsidR="003C6C15" w:rsidRDefault="003C6C15">
      <w:pPr>
        <w:spacing w:line="0" w:lineRule="atLeast"/>
        <w:ind w:left="23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Portada de la Tesis/Tesina</w:t>
      </w:r>
    </w:p>
    <w:p w:rsidR="003C6C15" w:rsidRDefault="003C6C15">
      <w:pPr>
        <w:spacing w:line="200" w:lineRule="exact"/>
        <w:rPr>
          <w:rFonts w:ascii="Times New Roman" w:eastAsia="Times New Roman" w:hAnsi="Times New Roman"/>
        </w:rPr>
      </w:pPr>
    </w:p>
    <w:p w:rsidR="003C6C15" w:rsidRDefault="007D0E6E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94592" behindDoc="1" locked="0" layoutInCell="0" allowOverlap="1">
            <wp:simplePos x="0" y="0"/>
            <wp:positionH relativeFrom="column">
              <wp:posOffset>-255270</wp:posOffset>
            </wp:positionH>
            <wp:positionV relativeFrom="paragraph">
              <wp:posOffset>16297</wp:posOffset>
            </wp:positionV>
            <wp:extent cx="6164580" cy="7879080"/>
            <wp:effectExtent l="19050" t="0" r="7620" b="0"/>
            <wp:wrapNone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787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6C15" w:rsidRDefault="003C6C15">
      <w:pPr>
        <w:spacing w:line="200" w:lineRule="exact"/>
        <w:rPr>
          <w:rFonts w:ascii="Times New Roman" w:eastAsia="Times New Roman" w:hAnsi="Times New Roman"/>
        </w:rPr>
      </w:pPr>
    </w:p>
    <w:p w:rsidR="003C6C15" w:rsidRDefault="003C6C15">
      <w:pPr>
        <w:spacing w:line="200" w:lineRule="exact"/>
        <w:rPr>
          <w:rFonts w:ascii="Times New Roman" w:eastAsia="Times New Roman" w:hAnsi="Times New Roman"/>
        </w:rPr>
      </w:pPr>
    </w:p>
    <w:p w:rsidR="003C6C15" w:rsidRDefault="003C6C15">
      <w:pPr>
        <w:spacing w:line="200" w:lineRule="exact"/>
        <w:rPr>
          <w:rFonts w:ascii="Times New Roman" w:eastAsia="Times New Roman" w:hAnsi="Times New Roman"/>
        </w:rPr>
      </w:pPr>
    </w:p>
    <w:p w:rsidR="003C6C15" w:rsidRDefault="003C6C15">
      <w:pPr>
        <w:spacing w:line="200" w:lineRule="exact"/>
        <w:rPr>
          <w:rFonts w:ascii="Times New Roman" w:eastAsia="Times New Roman" w:hAnsi="Times New Roman"/>
        </w:rPr>
      </w:pPr>
    </w:p>
    <w:p w:rsidR="003C6C15" w:rsidRDefault="003C6C15">
      <w:pPr>
        <w:spacing w:line="200" w:lineRule="exact"/>
        <w:rPr>
          <w:rFonts w:ascii="Times New Roman" w:eastAsia="Times New Roman" w:hAnsi="Times New Roman"/>
        </w:rPr>
      </w:pPr>
    </w:p>
    <w:p w:rsidR="003C6C15" w:rsidRDefault="003C6C15">
      <w:pPr>
        <w:spacing w:line="200" w:lineRule="exact"/>
        <w:rPr>
          <w:rFonts w:ascii="Times New Roman" w:eastAsia="Times New Roman" w:hAnsi="Times New Roman"/>
        </w:rPr>
      </w:pPr>
    </w:p>
    <w:p w:rsidR="003C6C15" w:rsidRDefault="003C6C15">
      <w:pPr>
        <w:spacing w:line="319" w:lineRule="exact"/>
        <w:rPr>
          <w:rFonts w:ascii="Times New Roman" w:eastAsia="Times New Roman" w:hAnsi="Times New Roman"/>
        </w:rPr>
      </w:pPr>
    </w:p>
    <w:p w:rsidR="003C6C15" w:rsidRDefault="003C6C15" w:rsidP="007C7980">
      <w:pPr>
        <w:spacing w:line="0" w:lineRule="atLeast"/>
        <w:ind w:left="142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UNIVERSIDAD NACIONAL DEL SUR</w:t>
      </w:r>
    </w:p>
    <w:p w:rsidR="003C6C15" w:rsidRDefault="003C6C15" w:rsidP="007C7980">
      <w:pPr>
        <w:spacing w:line="257" w:lineRule="exact"/>
        <w:ind w:left="142"/>
        <w:jc w:val="center"/>
        <w:rPr>
          <w:rFonts w:ascii="Times New Roman" w:eastAsia="Times New Roman" w:hAnsi="Times New Roman"/>
        </w:rPr>
      </w:pPr>
    </w:p>
    <w:p w:rsidR="003C6C15" w:rsidRDefault="003C6C15" w:rsidP="007C7980">
      <w:pPr>
        <w:spacing w:line="0" w:lineRule="atLeast"/>
        <w:ind w:left="142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DEPARTAMENTO DE GEOGRAFÍA Y TURISMO</w:t>
      </w:r>
    </w:p>
    <w:p w:rsidR="003C6C15" w:rsidRDefault="003C6C15" w:rsidP="007C7980">
      <w:pPr>
        <w:spacing w:line="200" w:lineRule="exact"/>
        <w:ind w:left="142"/>
        <w:jc w:val="center"/>
        <w:rPr>
          <w:rFonts w:ascii="Times New Roman" w:eastAsia="Times New Roman" w:hAnsi="Times New Roman"/>
        </w:rPr>
      </w:pPr>
    </w:p>
    <w:p w:rsidR="003C6C15" w:rsidRDefault="003C6C15" w:rsidP="007C7980">
      <w:pPr>
        <w:spacing w:line="200" w:lineRule="exact"/>
        <w:ind w:left="142"/>
        <w:jc w:val="center"/>
        <w:rPr>
          <w:rFonts w:ascii="Times New Roman" w:eastAsia="Times New Roman" w:hAnsi="Times New Roman"/>
        </w:rPr>
      </w:pPr>
    </w:p>
    <w:p w:rsidR="003C6C15" w:rsidRDefault="003C6C15" w:rsidP="007C7980">
      <w:pPr>
        <w:spacing w:line="200" w:lineRule="exact"/>
        <w:ind w:left="142"/>
        <w:jc w:val="center"/>
        <w:rPr>
          <w:rFonts w:ascii="Times New Roman" w:eastAsia="Times New Roman" w:hAnsi="Times New Roman"/>
        </w:rPr>
      </w:pPr>
    </w:p>
    <w:p w:rsidR="003C6C15" w:rsidRDefault="003C6C15" w:rsidP="007C7980">
      <w:pPr>
        <w:spacing w:line="200" w:lineRule="exact"/>
        <w:ind w:left="142"/>
        <w:jc w:val="center"/>
        <w:rPr>
          <w:rFonts w:ascii="Times New Roman" w:eastAsia="Times New Roman" w:hAnsi="Times New Roman"/>
        </w:rPr>
      </w:pPr>
    </w:p>
    <w:p w:rsidR="003C6C15" w:rsidRDefault="003C6C15" w:rsidP="007C7980">
      <w:pPr>
        <w:spacing w:line="200" w:lineRule="exact"/>
        <w:ind w:left="142"/>
        <w:jc w:val="center"/>
        <w:rPr>
          <w:rFonts w:ascii="Times New Roman" w:eastAsia="Times New Roman" w:hAnsi="Times New Roman"/>
        </w:rPr>
      </w:pPr>
    </w:p>
    <w:p w:rsidR="003C6C15" w:rsidRDefault="003C6C15" w:rsidP="007C7980">
      <w:pPr>
        <w:spacing w:line="200" w:lineRule="exact"/>
        <w:ind w:left="142"/>
        <w:jc w:val="center"/>
        <w:rPr>
          <w:rFonts w:ascii="Times New Roman" w:eastAsia="Times New Roman" w:hAnsi="Times New Roman"/>
        </w:rPr>
      </w:pPr>
    </w:p>
    <w:p w:rsidR="003C6C15" w:rsidRDefault="003C6C15" w:rsidP="007C7980">
      <w:pPr>
        <w:spacing w:line="230" w:lineRule="exact"/>
        <w:ind w:left="142"/>
        <w:jc w:val="center"/>
        <w:rPr>
          <w:rFonts w:ascii="Times New Roman" w:eastAsia="Times New Roman" w:hAnsi="Times New Roman"/>
        </w:rPr>
      </w:pPr>
    </w:p>
    <w:p w:rsidR="003C6C15" w:rsidRDefault="003C6C15" w:rsidP="007C7980">
      <w:pPr>
        <w:spacing w:line="0" w:lineRule="atLeast"/>
        <w:ind w:left="142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TESINA DE LICENCIATURA EN TURISMO</w:t>
      </w:r>
    </w:p>
    <w:p w:rsidR="003C6C15" w:rsidRDefault="00AC6D37" w:rsidP="007C7980">
      <w:pPr>
        <w:spacing w:line="200" w:lineRule="exact"/>
        <w:ind w:left="142"/>
        <w:jc w:val="center"/>
        <w:rPr>
          <w:rFonts w:ascii="Times New Roman" w:eastAsia="Times New Roman" w:hAnsi="Times New Roman"/>
        </w:rPr>
      </w:pPr>
      <w:r w:rsidRPr="00AC6D37">
        <w:rPr>
          <w:rFonts w:ascii="Times New Roman" w:eastAsia="Times New Roman" w:hAnsi="Times New Roman"/>
          <w:b/>
          <w:noProof/>
          <w:sz w:val="32"/>
        </w:rPr>
        <w:pict>
          <v:rect id="Rectangle 77" o:spid="_x0000_s1028" style="position:absolute;left:0;text-align:left;margin-left:36.4pt;margin-top:32.05pt;width:284.1pt;height:236.85pt;z-index:-251620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" o:allowincell="f" strokecolor="white"/>
        </w:pict>
      </w:r>
    </w:p>
    <w:p w:rsidR="003C6C15" w:rsidRDefault="003C6C15" w:rsidP="007C7980">
      <w:pPr>
        <w:spacing w:line="200" w:lineRule="exact"/>
        <w:ind w:left="142"/>
        <w:jc w:val="center"/>
        <w:rPr>
          <w:rFonts w:ascii="Times New Roman" w:eastAsia="Times New Roman" w:hAnsi="Times New Roman"/>
        </w:rPr>
      </w:pPr>
    </w:p>
    <w:p w:rsidR="003C6C15" w:rsidRDefault="003C6C15" w:rsidP="007C7980">
      <w:pPr>
        <w:spacing w:line="200" w:lineRule="exact"/>
        <w:ind w:left="142"/>
        <w:jc w:val="center"/>
        <w:rPr>
          <w:rFonts w:ascii="Times New Roman" w:eastAsia="Times New Roman" w:hAnsi="Times New Roman"/>
        </w:rPr>
      </w:pPr>
    </w:p>
    <w:p w:rsidR="003C6C15" w:rsidRDefault="003C6C15" w:rsidP="007C7980">
      <w:pPr>
        <w:spacing w:line="200" w:lineRule="exact"/>
        <w:ind w:left="142"/>
        <w:jc w:val="center"/>
        <w:rPr>
          <w:rFonts w:ascii="Times New Roman" w:eastAsia="Times New Roman" w:hAnsi="Times New Roman"/>
        </w:rPr>
      </w:pPr>
    </w:p>
    <w:p w:rsidR="003C6C15" w:rsidRDefault="003C6C15" w:rsidP="007C7980">
      <w:pPr>
        <w:spacing w:line="200" w:lineRule="exact"/>
        <w:ind w:left="142"/>
        <w:jc w:val="center"/>
        <w:rPr>
          <w:rFonts w:ascii="Times New Roman" w:eastAsia="Times New Roman" w:hAnsi="Times New Roman"/>
        </w:rPr>
      </w:pPr>
    </w:p>
    <w:p w:rsidR="003C6C15" w:rsidRDefault="003C6C15" w:rsidP="007C7980">
      <w:pPr>
        <w:spacing w:line="358" w:lineRule="exact"/>
        <w:ind w:left="142"/>
        <w:jc w:val="center"/>
        <w:rPr>
          <w:rFonts w:ascii="Times New Roman" w:eastAsia="Times New Roman" w:hAnsi="Times New Roman"/>
        </w:rPr>
      </w:pPr>
    </w:p>
    <w:p w:rsidR="003C6C15" w:rsidRDefault="003C6C15" w:rsidP="007C7980">
      <w:pPr>
        <w:spacing w:line="239" w:lineRule="auto"/>
        <w:ind w:left="142"/>
        <w:jc w:val="center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sz w:val="36"/>
        </w:rPr>
        <w:t>“</w:t>
      </w:r>
      <w:r>
        <w:rPr>
          <w:rFonts w:ascii="Times New Roman" w:eastAsia="Times New Roman" w:hAnsi="Times New Roman"/>
          <w:b/>
          <w:sz w:val="36"/>
        </w:rPr>
        <w:t>Título de la Tesina”</w:t>
      </w:r>
    </w:p>
    <w:p w:rsidR="003C6C15" w:rsidRDefault="003C6C15" w:rsidP="007C7980">
      <w:pPr>
        <w:spacing w:line="200" w:lineRule="exact"/>
        <w:ind w:left="142"/>
        <w:jc w:val="center"/>
        <w:rPr>
          <w:rFonts w:ascii="Times New Roman" w:eastAsia="Times New Roman" w:hAnsi="Times New Roman"/>
        </w:rPr>
      </w:pPr>
    </w:p>
    <w:p w:rsidR="003C6C15" w:rsidRDefault="003C6C15" w:rsidP="007C7980">
      <w:pPr>
        <w:spacing w:line="200" w:lineRule="exact"/>
        <w:ind w:left="142"/>
        <w:jc w:val="center"/>
        <w:rPr>
          <w:rFonts w:ascii="Times New Roman" w:eastAsia="Times New Roman" w:hAnsi="Times New Roman"/>
        </w:rPr>
      </w:pPr>
    </w:p>
    <w:p w:rsidR="003C6C15" w:rsidRDefault="003C6C15" w:rsidP="007C7980">
      <w:pPr>
        <w:spacing w:line="200" w:lineRule="exact"/>
        <w:ind w:left="142"/>
        <w:jc w:val="center"/>
        <w:rPr>
          <w:rFonts w:ascii="Times New Roman" w:eastAsia="Times New Roman" w:hAnsi="Times New Roman"/>
        </w:rPr>
      </w:pPr>
    </w:p>
    <w:p w:rsidR="003C6C15" w:rsidRDefault="003C6C15" w:rsidP="007C7980">
      <w:pPr>
        <w:spacing w:line="360" w:lineRule="exact"/>
        <w:ind w:left="142"/>
        <w:jc w:val="center"/>
        <w:rPr>
          <w:rFonts w:ascii="Times New Roman" w:eastAsia="Times New Roman" w:hAnsi="Times New Roman"/>
        </w:rPr>
      </w:pPr>
    </w:p>
    <w:p w:rsidR="003C6C15" w:rsidRDefault="003C6C15" w:rsidP="007C7980">
      <w:pPr>
        <w:spacing w:line="0" w:lineRule="atLeast"/>
        <w:ind w:left="142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Tesista:</w:t>
      </w:r>
    </w:p>
    <w:p w:rsidR="003C6C15" w:rsidRDefault="003C6C15" w:rsidP="007C7980">
      <w:pPr>
        <w:spacing w:line="249" w:lineRule="exact"/>
        <w:ind w:left="142"/>
        <w:jc w:val="center"/>
        <w:rPr>
          <w:rFonts w:ascii="Times New Roman" w:eastAsia="Times New Roman" w:hAnsi="Times New Roman"/>
        </w:rPr>
      </w:pPr>
    </w:p>
    <w:p w:rsidR="003C6C15" w:rsidRDefault="003C6C15" w:rsidP="007C7980">
      <w:pPr>
        <w:spacing w:line="0" w:lineRule="atLeast"/>
        <w:ind w:left="142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Director/a:</w:t>
      </w:r>
    </w:p>
    <w:p w:rsidR="003C6C15" w:rsidRDefault="003C6C15" w:rsidP="007C7980">
      <w:pPr>
        <w:spacing w:line="247" w:lineRule="exact"/>
        <w:ind w:left="142"/>
        <w:jc w:val="center"/>
        <w:rPr>
          <w:rFonts w:ascii="Times New Roman" w:eastAsia="Times New Roman" w:hAnsi="Times New Roman"/>
        </w:rPr>
      </w:pPr>
    </w:p>
    <w:p w:rsidR="003C6C15" w:rsidRDefault="003C6C15" w:rsidP="007C7980">
      <w:pPr>
        <w:spacing w:line="239" w:lineRule="auto"/>
        <w:ind w:left="142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Co-Director/a:</w:t>
      </w:r>
    </w:p>
    <w:p w:rsidR="003C6C15" w:rsidRDefault="00AC6D37" w:rsidP="007C7980">
      <w:pPr>
        <w:spacing w:line="200" w:lineRule="exact"/>
        <w:ind w:left="142"/>
        <w:jc w:val="center"/>
        <w:rPr>
          <w:rFonts w:ascii="Times New Roman" w:eastAsia="Times New Roman" w:hAnsi="Times New Roman"/>
        </w:rPr>
      </w:pPr>
      <w:r w:rsidRPr="00AC6D37">
        <w:rPr>
          <w:rFonts w:ascii="Times New Roman" w:eastAsia="Times New Roman" w:hAnsi="Times New Roman"/>
          <w:b/>
          <w:noProof/>
          <w:sz w:val="28"/>
        </w:rPr>
        <w:pict>
          <v:rect id="Rectangle 78" o:spid="_x0000_s1027" style="position:absolute;left:0;text-align:left;margin-left:36.4pt;margin-top:131.35pt;width:296.7pt;height:49.25pt;z-index:-25161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" o:allowincell="f" strokecolor="white"/>
        </w:pict>
      </w:r>
    </w:p>
    <w:p w:rsidR="003C6C15" w:rsidRDefault="003C6C15" w:rsidP="007C7980">
      <w:pPr>
        <w:spacing w:line="200" w:lineRule="exact"/>
        <w:ind w:left="142"/>
        <w:jc w:val="center"/>
        <w:rPr>
          <w:rFonts w:ascii="Times New Roman" w:eastAsia="Times New Roman" w:hAnsi="Times New Roman"/>
        </w:rPr>
      </w:pPr>
    </w:p>
    <w:p w:rsidR="003C6C15" w:rsidRDefault="003C6C15" w:rsidP="007C7980">
      <w:pPr>
        <w:spacing w:line="200" w:lineRule="exact"/>
        <w:ind w:left="142"/>
        <w:jc w:val="center"/>
        <w:rPr>
          <w:rFonts w:ascii="Times New Roman" w:eastAsia="Times New Roman" w:hAnsi="Times New Roman"/>
        </w:rPr>
      </w:pPr>
    </w:p>
    <w:p w:rsidR="003C6C15" w:rsidRDefault="003C6C15" w:rsidP="007C7980">
      <w:pPr>
        <w:spacing w:line="200" w:lineRule="exact"/>
        <w:ind w:left="142"/>
        <w:jc w:val="center"/>
        <w:rPr>
          <w:rFonts w:ascii="Times New Roman" w:eastAsia="Times New Roman" w:hAnsi="Times New Roman"/>
        </w:rPr>
      </w:pPr>
    </w:p>
    <w:p w:rsidR="003C6C15" w:rsidRDefault="003C6C15" w:rsidP="007C7980">
      <w:pPr>
        <w:spacing w:line="200" w:lineRule="exact"/>
        <w:ind w:left="142"/>
        <w:jc w:val="center"/>
        <w:rPr>
          <w:rFonts w:ascii="Times New Roman" w:eastAsia="Times New Roman" w:hAnsi="Times New Roman"/>
        </w:rPr>
      </w:pPr>
    </w:p>
    <w:p w:rsidR="003C6C15" w:rsidRDefault="003C6C15" w:rsidP="007C7980">
      <w:pPr>
        <w:spacing w:line="200" w:lineRule="exact"/>
        <w:ind w:left="142"/>
        <w:jc w:val="center"/>
        <w:rPr>
          <w:rFonts w:ascii="Times New Roman" w:eastAsia="Times New Roman" w:hAnsi="Times New Roman"/>
        </w:rPr>
      </w:pPr>
    </w:p>
    <w:p w:rsidR="003C6C15" w:rsidRDefault="003C6C15" w:rsidP="007C7980">
      <w:pPr>
        <w:spacing w:line="200" w:lineRule="exact"/>
        <w:ind w:left="142"/>
        <w:jc w:val="center"/>
        <w:rPr>
          <w:rFonts w:ascii="Times New Roman" w:eastAsia="Times New Roman" w:hAnsi="Times New Roman"/>
        </w:rPr>
      </w:pPr>
    </w:p>
    <w:p w:rsidR="003C6C15" w:rsidRDefault="003C6C15" w:rsidP="007C7980">
      <w:pPr>
        <w:spacing w:line="200" w:lineRule="exact"/>
        <w:ind w:left="142"/>
        <w:jc w:val="center"/>
        <w:rPr>
          <w:rFonts w:ascii="Times New Roman" w:eastAsia="Times New Roman" w:hAnsi="Times New Roman"/>
        </w:rPr>
      </w:pPr>
    </w:p>
    <w:p w:rsidR="003C6C15" w:rsidRDefault="003C6C15" w:rsidP="007C7980">
      <w:pPr>
        <w:spacing w:line="200" w:lineRule="exact"/>
        <w:ind w:left="142"/>
        <w:jc w:val="center"/>
        <w:rPr>
          <w:rFonts w:ascii="Times New Roman" w:eastAsia="Times New Roman" w:hAnsi="Times New Roman"/>
        </w:rPr>
      </w:pPr>
    </w:p>
    <w:p w:rsidR="003C6C15" w:rsidRDefault="003C6C15" w:rsidP="007C7980">
      <w:pPr>
        <w:spacing w:line="200" w:lineRule="exact"/>
        <w:ind w:left="142"/>
        <w:jc w:val="center"/>
        <w:rPr>
          <w:rFonts w:ascii="Times New Roman" w:eastAsia="Times New Roman" w:hAnsi="Times New Roman"/>
        </w:rPr>
      </w:pPr>
    </w:p>
    <w:p w:rsidR="003C6C15" w:rsidRDefault="003C6C15" w:rsidP="007C7980">
      <w:pPr>
        <w:spacing w:line="200" w:lineRule="exact"/>
        <w:ind w:left="142"/>
        <w:jc w:val="center"/>
        <w:rPr>
          <w:rFonts w:ascii="Times New Roman" w:eastAsia="Times New Roman" w:hAnsi="Times New Roman"/>
        </w:rPr>
      </w:pPr>
    </w:p>
    <w:p w:rsidR="003C6C15" w:rsidRDefault="003C6C15" w:rsidP="007C7980">
      <w:pPr>
        <w:spacing w:line="200" w:lineRule="exact"/>
        <w:ind w:left="142"/>
        <w:jc w:val="center"/>
        <w:rPr>
          <w:rFonts w:ascii="Times New Roman" w:eastAsia="Times New Roman" w:hAnsi="Times New Roman"/>
        </w:rPr>
      </w:pPr>
    </w:p>
    <w:p w:rsidR="003C6C15" w:rsidRDefault="003C6C15" w:rsidP="007C7980">
      <w:pPr>
        <w:spacing w:line="200" w:lineRule="exact"/>
        <w:ind w:left="142"/>
        <w:jc w:val="center"/>
        <w:rPr>
          <w:rFonts w:ascii="Times New Roman" w:eastAsia="Times New Roman" w:hAnsi="Times New Roman"/>
        </w:rPr>
      </w:pPr>
    </w:p>
    <w:p w:rsidR="003C6C15" w:rsidRDefault="003C6C15" w:rsidP="007C7980">
      <w:pPr>
        <w:spacing w:line="200" w:lineRule="exact"/>
        <w:ind w:left="142"/>
        <w:jc w:val="center"/>
        <w:rPr>
          <w:rFonts w:ascii="Times New Roman" w:eastAsia="Times New Roman" w:hAnsi="Times New Roman"/>
        </w:rPr>
      </w:pPr>
    </w:p>
    <w:p w:rsidR="003C6C15" w:rsidRDefault="003C6C15" w:rsidP="007C7980">
      <w:pPr>
        <w:spacing w:line="200" w:lineRule="exact"/>
        <w:ind w:left="142"/>
        <w:jc w:val="center"/>
        <w:rPr>
          <w:rFonts w:ascii="Times New Roman" w:eastAsia="Times New Roman" w:hAnsi="Times New Roman"/>
        </w:rPr>
      </w:pPr>
    </w:p>
    <w:p w:rsidR="003C6C15" w:rsidRDefault="003C6C15" w:rsidP="007C7980">
      <w:pPr>
        <w:spacing w:line="270" w:lineRule="exact"/>
        <w:ind w:left="142"/>
        <w:jc w:val="center"/>
        <w:rPr>
          <w:rFonts w:ascii="Times New Roman" w:eastAsia="Times New Roman" w:hAnsi="Times New Roman"/>
        </w:rPr>
      </w:pPr>
    </w:p>
    <w:p w:rsidR="003C6C15" w:rsidRDefault="003C6C15" w:rsidP="007C7980">
      <w:pPr>
        <w:spacing w:line="239" w:lineRule="auto"/>
        <w:ind w:left="142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BAHÍA BLANCA, AÑO</w:t>
      </w:r>
    </w:p>
    <w:sectPr w:rsidR="003C6C15" w:rsidSect="00FA584D">
      <w:pgSz w:w="11900" w:h="16838"/>
      <w:pgMar w:top="928" w:right="1694" w:bottom="916" w:left="1560" w:header="0" w:footer="0" w:gutter="0"/>
      <w:cols w:space="0" w:equalWidth="0">
        <w:col w:w="864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A81" w:rsidRDefault="00914A81" w:rsidP="007405AC">
      <w:r>
        <w:separator/>
      </w:r>
    </w:p>
  </w:endnote>
  <w:endnote w:type="continuationSeparator" w:id="0">
    <w:p w:rsidR="00914A81" w:rsidRDefault="00914A81" w:rsidP="00740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5AC" w:rsidRDefault="007405AC">
    <w:pPr>
      <w:pStyle w:val="Piedepgina"/>
    </w:pPr>
  </w:p>
  <w:p w:rsidR="007405AC" w:rsidRDefault="007405A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A81" w:rsidRDefault="00914A81" w:rsidP="007405AC">
      <w:r>
        <w:separator/>
      </w:r>
    </w:p>
  </w:footnote>
  <w:footnote w:type="continuationSeparator" w:id="0">
    <w:p w:rsidR="00914A81" w:rsidRDefault="00914A81" w:rsidP="00740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15F007C"/>
    <w:lvl w:ilvl="0" w:tplc="28D253A4">
      <w:start w:val="9"/>
      <w:numFmt w:val="upperLetter"/>
      <w:lvlText w:val="%1."/>
      <w:lvlJc w:val="left"/>
    </w:lvl>
    <w:lvl w:ilvl="1" w:tplc="167283F4">
      <w:start w:val="1"/>
      <w:numFmt w:val="bullet"/>
      <w:lvlText w:val=""/>
      <w:lvlJc w:val="left"/>
    </w:lvl>
    <w:lvl w:ilvl="2" w:tplc="B11E5B8C">
      <w:start w:val="1"/>
      <w:numFmt w:val="bullet"/>
      <w:lvlText w:val=""/>
      <w:lvlJc w:val="left"/>
    </w:lvl>
    <w:lvl w:ilvl="3" w:tplc="7B86232E">
      <w:start w:val="1"/>
      <w:numFmt w:val="bullet"/>
      <w:lvlText w:val=""/>
      <w:lvlJc w:val="left"/>
    </w:lvl>
    <w:lvl w:ilvl="4" w:tplc="F3D002B6">
      <w:start w:val="1"/>
      <w:numFmt w:val="bullet"/>
      <w:lvlText w:val=""/>
      <w:lvlJc w:val="left"/>
    </w:lvl>
    <w:lvl w:ilvl="5" w:tplc="60D67150">
      <w:start w:val="1"/>
      <w:numFmt w:val="bullet"/>
      <w:lvlText w:val=""/>
      <w:lvlJc w:val="left"/>
    </w:lvl>
    <w:lvl w:ilvl="6" w:tplc="72769358">
      <w:start w:val="1"/>
      <w:numFmt w:val="bullet"/>
      <w:lvlText w:val=""/>
      <w:lvlJc w:val="left"/>
    </w:lvl>
    <w:lvl w:ilvl="7" w:tplc="278ED236">
      <w:start w:val="1"/>
      <w:numFmt w:val="bullet"/>
      <w:lvlText w:val=""/>
      <w:lvlJc w:val="left"/>
    </w:lvl>
    <w:lvl w:ilvl="8" w:tplc="F3D84EA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BD062C2"/>
    <w:lvl w:ilvl="0" w:tplc="1354DD0A">
      <w:start w:val="1"/>
      <w:numFmt w:val="decimal"/>
      <w:lvlText w:val="%1."/>
      <w:lvlJc w:val="left"/>
    </w:lvl>
    <w:lvl w:ilvl="1" w:tplc="6736FE8E">
      <w:start w:val="7"/>
      <w:numFmt w:val="decimal"/>
      <w:lvlText w:val="%2."/>
      <w:lvlJc w:val="left"/>
    </w:lvl>
    <w:lvl w:ilvl="2" w:tplc="27F06686">
      <w:start w:val="1"/>
      <w:numFmt w:val="lowerLetter"/>
      <w:lvlText w:val="%3."/>
      <w:lvlJc w:val="left"/>
    </w:lvl>
    <w:lvl w:ilvl="3" w:tplc="7B04D158">
      <w:start w:val="1"/>
      <w:numFmt w:val="bullet"/>
      <w:lvlText w:val=""/>
      <w:lvlJc w:val="left"/>
    </w:lvl>
    <w:lvl w:ilvl="4" w:tplc="A4B0829A">
      <w:start w:val="1"/>
      <w:numFmt w:val="bullet"/>
      <w:lvlText w:val=""/>
      <w:lvlJc w:val="left"/>
    </w:lvl>
    <w:lvl w:ilvl="5" w:tplc="AC20E3A0">
      <w:start w:val="1"/>
      <w:numFmt w:val="bullet"/>
      <w:lvlText w:val=""/>
      <w:lvlJc w:val="left"/>
    </w:lvl>
    <w:lvl w:ilvl="6" w:tplc="FACE7300">
      <w:start w:val="1"/>
      <w:numFmt w:val="bullet"/>
      <w:lvlText w:val=""/>
      <w:lvlJc w:val="left"/>
    </w:lvl>
    <w:lvl w:ilvl="7" w:tplc="2E2246E4">
      <w:start w:val="1"/>
      <w:numFmt w:val="bullet"/>
      <w:lvlText w:val=""/>
      <w:lvlJc w:val="left"/>
    </w:lvl>
    <w:lvl w:ilvl="8" w:tplc="307C6F3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2200854"/>
    <w:lvl w:ilvl="0" w:tplc="6DB682A0">
      <w:start w:val="10"/>
      <w:numFmt w:val="decimal"/>
      <w:lvlText w:val="%1."/>
      <w:lvlJc w:val="left"/>
    </w:lvl>
    <w:lvl w:ilvl="1" w:tplc="CEA87D6C">
      <w:start w:val="10"/>
      <w:numFmt w:val="decimal"/>
      <w:lvlText w:val="%2."/>
      <w:lvlJc w:val="left"/>
    </w:lvl>
    <w:lvl w:ilvl="2" w:tplc="13E8F462">
      <w:start w:val="1"/>
      <w:numFmt w:val="lowerLetter"/>
      <w:lvlText w:val="%3."/>
      <w:lvlJc w:val="left"/>
    </w:lvl>
    <w:lvl w:ilvl="3" w:tplc="F8B6FD50">
      <w:start w:val="1"/>
      <w:numFmt w:val="bullet"/>
      <w:lvlText w:val=""/>
      <w:lvlJc w:val="left"/>
    </w:lvl>
    <w:lvl w:ilvl="4" w:tplc="957C4F7E">
      <w:start w:val="1"/>
      <w:numFmt w:val="bullet"/>
      <w:lvlText w:val=""/>
      <w:lvlJc w:val="left"/>
    </w:lvl>
    <w:lvl w:ilvl="5" w:tplc="E954F1D2">
      <w:start w:val="1"/>
      <w:numFmt w:val="bullet"/>
      <w:lvlText w:val=""/>
      <w:lvlJc w:val="left"/>
    </w:lvl>
    <w:lvl w:ilvl="6" w:tplc="CEFE65FE">
      <w:start w:val="1"/>
      <w:numFmt w:val="bullet"/>
      <w:lvlText w:val=""/>
      <w:lvlJc w:val="left"/>
    </w:lvl>
    <w:lvl w:ilvl="7" w:tplc="1C02FA60">
      <w:start w:val="1"/>
      <w:numFmt w:val="bullet"/>
      <w:lvlText w:val=""/>
      <w:lvlJc w:val="left"/>
    </w:lvl>
    <w:lvl w:ilvl="8" w:tplc="E56E54D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DB127F8"/>
    <w:lvl w:ilvl="0" w:tplc="FA04EFDE">
      <w:start w:val="1"/>
      <w:numFmt w:val="decimal"/>
      <w:lvlText w:val="%1."/>
      <w:lvlJc w:val="left"/>
    </w:lvl>
    <w:lvl w:ilvl="1" w:tplc="B2A873FE">
      <w:start w:val="1"/>
      <w:numFmt w:val="bullet"/>
      <w:lvlText w:val=""/>
      <w:lvlJc w:val="left"/>
    </w:lvl>
    <w:lvl w:ilvl="2" w:tplc="4E1AA76E">
      <w:start w:val="1"/>
      <w:numFmt w:val="bullet"/>
      <w:lvlText w:val=""/>
      <w:lvlJc w:val="left"/>
    </w:lvl>
    <w:lvl w:ilvl="3" w:tplc="B5A04BD0">
      <w:start w:val="1"/>
      <w:numFmt w:val="bullet"/>
      <w:lvlText w:val=""/>
      <w:lvlJc w:val="left"/>
    </w:lvl>
    <w:lvl w:ilvl="4" w:tplc="F2869CC6">
      <w:start w:val="1"/>
      <w:numFmt w:val="bullet"/>
      <w:lvlText w:val=""/>
      <w:lvlJc w:val="left"/>
    </w:lvl>
    <w:lvl w:ilvl="5" w:tplc="FAECE778">
      <w:start w:val="1"/>
      <w:numFmt w:val="bullet"/>
      <w:lvlText w:val=""/>
      <w:lvlJc w:val="left"/>
    </w:lvl>
    <w:lvl w:ilvl="6" w:tplc="919A3D72">
      <w:start w:val="1"/>
      <w:numFmt w:val="bullet"/>
      <w:lvlText w:val=""/>
      <w:lvlJc w:val="left"/>
    </w:lvl>
    <w:lvl w:ilvl="7" w:tplc="ACF014AC">
      <w:start w:val="1"/>
      <w:numFmt w:val="bullet"/>
      <w:lvlText w:val=""/>
      <w:lvlJc w:val="left"/>
    </w:lvl>
    <w:lvl w:ilvl="8" w:tplc="750E39D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216231A"/>
    <w:lvl w:ilvl="0" w:tplc="DA322834">
      <w:start w:val="1"/>
      <w:numFmt w:val="decimal"/>
      <w:lvlText w:val="%1"/>
      <w:lvlJc w:val="left"/>
    </w:lvl>
    <w:lvl w:ilvl="1" w:tplc="E078F130">
      <w:start w:val="1"/>
      <w:numFmt w:val="decimal"/>
      <w:lvlText w:val="1.%2."/>
      <w:lvlJc w:val="left"/>
    </w:lvl>
    <w:lvl w:ilvl="2" w:tplc="40E06208">
      <w:start w:val="1"/>
      <w:numFmt w:val="bullet"/>
      <w:lvlText w:val=""/>
      <w:lvlJc w:val="left"/>
    </w:lvl>
    <w:lvl w:ilvl="3" w:tplc="46324F80">
      <w:start w:val="1"/>
      <w:numFmt w:val="bullet"/>
      <w:lvlText w:val=""/>
      <w:lvlJc w:val="left"/>
    </w:lvl>
    <w:lvl w:ilvl="4" w:tplc="70A04796">
      <w:start w:val="1"/>
      <w:numFmt w:val="bullet"/>
      <w:lvlText w:val=""/>
      <w:lvlJc w:val="left"/>
    </w:lvl>
    <w:lvl w:ilvl="5" w:tplc="9DD0B1A0">
      <w:start w:val="1"/>
      <w:numFmt w:val="bullet"/>
      <w:lvlText w:val=""/>
      <w:lvlJc w:val="left"/>
    </w:lvl>
    <w:lvl w:ilvl="6" w:tplc="B9380CA6">
      <w:start w:val="1"/>
      <w:numFmt w:val="bullet"/>
      <w:lvlText w:val=""/>
      <w:lvlJc w:val="left"/>
    </w:lvl>
    <w:lvl w:ilvl="7" w:tplc="A790E628">
      <w:start w:val="1"/>
      <w:numFmt w:val="bullet"/>
      <w:lvlText w:val=""/>
      <w:lvlJc w:val="left"/>
    </w:lvl>
    <w:lvl w:ilvl="8" w:tplc="37F878B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F16E9E8"/>
    <w:lvl w:ilvl="0" w:tplc="02C21C92">
      <w:start w:val="1"/>
      <w:numFmt w:val="decimal"/>
      <w:lvlText w:val="1.1.%1"/>
      <w:lvlJc w:val="left"/>
    </w:lvl>
    <w:lvl w:ilvl="1" w:tplc="900EEB9A">
      <w:start w:val="1"/>
      <w:numFmt w:val="decimal"/>
      <w:lvlText w:val="%2"/>
      <w:lvlJc w:val="left"/>
    </w:lvl>
    <w:lvl w:ilvl="2" w:tplc="26DACCD8">
      <w:start w:val="1"/>
      <w:numFmt w:val="bullet"/>
      <w:lvlText w:val=""/>
      <w:lvlJc w:val="left"/>
    </w:lvl>
    <w:lvl w:ilvl="3" w:tplc="2CE48B1A">
      <w:start w:val="1"/>
      <w:numFmt w:val="bullet"/>
      <w:lvlText w:val=""/>
      <w:lvlJc w:val="left"/>
    </w:lvl>
    <w:lvl w:ilvl="4" w:tplc="E25215DA">
      <w:start w:val="1"/>
      <w:numFmt w:val="bullet"/>
      <w:lvlText w:val=""/>
      <w:lvlJc w:val="left"/>
    </w:lvl>
    <w:lvl w:ilvl="5" w:tplc="CD7E0814">
      <w:start w:val="1"/>
      <w:numFmt w:val="bullet"/>
      <w:lvlText w:val=""/>
      <w:lvlJc w:val="left"/>
    </w:lvl>
    <w:lvl w:ilvl="6" w:tplc="5516C2D2">
      <w:start w:val="1"/>
      <w:numFmt w:val="bullet"/>
      <w:lvlText w:val=""/>
      <w:lvlJc w:val="left"/>
    </w:lvl>
    <w:lvl w:ilvl="7" w:tplc="6E427376">
      <w:start w:val="1"/>
      <w:numFmt w:val="bullet"/>
      <w:lvlText w:val=""/>
      <w:lvlJc w:val="left"/>
    </w:lvl>
    <w:lvl w:ilvl="8" w:tplc="E96A2E50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190CDE6"/>
    <w:lvl w:ilvl="0" w:tplc="592C7496">
      <w:start w:val="3"/>
      <w:numFmt w:val="decimal"/>
      <w:lvlText w:val="1.1.%1"/>
      <w:lvlJc w:val="left"/>
    </w:lvl>
    <w:lvl w:ilvl="1" w:tplc="352C4740">
      <w:start w:val="1"/>
      <w:numFmt w:val="bullet"/>
      <w:lvlText w:val=""/>
      <w:lvlJc w:val="left"/>
    </w:lvl>
    <w:lvl w:ilvl="2" w:tplc="C6040C98">
      <w:start w:val="1"/>
      <w:numFmt w:val="bullet"/>
      <w:lvlText w:val=""/>
      <w:lvlJc w:val="left"/>
    </w:lvl>
    <w:lvl w:ilvl="3" w:tplc="643A7C36">
      <w:start w:val="1"/>
      <w:numFmt w:val="bullet"/>
      <w:lvlText w:val=""/>
      <w:lvlJc w:val="left"/>
    </w:lvl>
    <w:lvl w:ilvl="4" w:tplc="B2BAFEEC">
      <w:start w:val="1"/>
      <w:numFmt w:val="bullet"/>
      <w:lvlText w:val=""/>
      <w:lvlJc w:val="left"/>
    </w:lvl>
    <w:lvl w:ilvl="5" w:tplc="34005796">
      <w:start w:val="1"/>
      <w:numFmt w:val="bullet"/>
      <w:lvlText w:val=""/>
      <w:lvlJc w:val="left"/>
    </w:lvl>
    <w:lvl w:ilvl="6" w:tplc="7356111C">
      <w:start w:val="1"/>
      <w:numFmt w:val="bullet"/>
      <w:lvlText w:val=""/>
      <w:lvlJc w:val="left"/>
    </w:lvl>
    <w:lvl w:ilvl="7" w:tplc="BBD4505C">
      <w:start w:val="1"/>
      <w:numFmt w:val="bullet"/>
      <w:lvlText w:val=""/>
      <w:lvlJc w:val="left"/>
    </w:lvl>
    <w:lvl w:ilvl="8" w:tplc="2E48F52C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6EF438C"/>
    <w:lvl w:ilvl="0" w:tplc="8AA08FBC">
      <w:start w:val="1"/>
      <w:numFmt w:val="decimal"/>
      <w:lvlText w:val="%1"/>
      <w:lvlJc w:val="left"/>
    </w:lvl>
    <w:lvl w:ilvl="1" w:tplc="87BE047A">
      <w:start w:val="1"/>
      <w:numFmt w:val="decimal"/>
      <w:lvlText w:val="(%2)"/>
      <w:lvlJc w:val="left"/>
    </w:lvl>
    <w:lvl w:ilvl="2" w:tplc="18E43B74">
      <w:start w:val="1"/>
      <w:numFmt w:val="bullet"/>
      <w:lvlText w:val=""/>
      <w:lvlJc w:val="left"/>
    </w:lvl>
    <w:lvl w:ilvl="3" w:tplc="39E46D62">
      <w:start w:val="1"/>
      <w:numFmt w:val="bullet"/>
      <w:lvlText w:val=""/>
      <w:lvlJc w:val="left"/>
    </w:lvl>
    <w:lvl w:ilvl="4" w:tplc="B1384722">
      <w:start w:val="1"/>
      <w:numFmt w:val="bullet"/>
      <w:lvlText w:val=""/>
      <w:lvlJc w:val="left"/>
    </w:lvl>
    <w:lvl w:ilvl="5" w:tplc="6EC04494">
      <w:start w:val="1"/>
      <w:numFmt w:val="bullet"/>
      <w:lvlText w:val=""/>
      <w:lvlJc w:val="left"/>
    </w:lvl>
    <w:lvl w:ilvl="6" w:tplc="57EC6706">
      <w:start w:val="1"/>
      <w:numFmt w:val="bullet"/>
      <w:lvlText w:val=""/>
      <w:lvlJc w:val="left"/>
    </w:lvl>
    <w:lvl w:ilvl="7" w:tplc="E084B422">
      <w:start w:val="1"/>
      <w:numFmt w:val="bullet"/>
      <w:lvlText w:val=""/>
      <w:lvlJc w:val="left"/>
    </w:lvl>
    <w:lvl w:ilvl="8" w:tplc="1AA0E5A0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40E0F76"/>
    <w:lvl w:ilvl="0" w:tplc="92207C88">
      <w:start w:val="4"/>
      <w:numFmt w:val="decimal"/>
      <w:lvlText w:val="1.1.%1"/>
      <w:lvlJc w:val="left"/>
    </w:lvl>
    <w:lvl w:ilvl="1" w:tplc="DF60F1DE">
      <w:start w:val="1"/>
      <w:numFmt w:val="decimal"/>
      <w:lvlText w:val="%2"/>
      <w:lvlJc w:val="left"/>
    </w:lvl>
    <w:lvl w:ilvl="2" w:tplc="7B18B1AA">
      <w:start w:val="1"/>
      <w:numFmt w:val="bullet"/>
      <w:lvlText w:val=""/>
      <w:lvlJc w:val="left"/>
    </w:lvl>
    <w:lvl w:ilvl="3" w:tplc="77C0A1BE">
      <w:start w:val="1"/>
      <w:numFmt w:val="bullet"/>
      <w:lvlText w:val=""/>
      <w:lvlJc w:val="left"/>
    </w:lvl>
    <w:lvl w:ilvl="4" w:tplc="8668EE06">
      <w:start w:val="1"/>
      <w:numFmt w:val="bullet"/>
      <w:lvlText w:val=""/>
      <w:lvlJc w:val="left"/>
    </w:lvl>
    <w:lvl w:ilvl="5" w:tplc="E0C8D7AC">
      <w:start w:val="1"/>
      <w:numFmt w:val="bullet"/>
      <w:lvlText w:val=""/>
      <w:lvlJc w:val="left"/>
    </w:lvl>
    <w:lvl w:ilvl="6" w:tplc="8E3C01E2">
      <w:start w:val="1"/>
      <w:numFmt w:val="bullet"/>
      <w:lvlText w:val=""/>
      <w:lvlJc w:val="left"/>
    </w:lvl>
    <w:lvl w:ilvl="7" w:tplc="A40C0882">
      <w:start w:val="1"/>
      <w:numFmt w:val="bullet"/>
      <w:lvlText w:val=""/>
      <w:lvlJc w:val="left"/>
    </w:lvl>
    <w:lvl w:ilvl="8" w:tplc="B79C69C0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352255A"/>
    <w:lvl w:ilvl="0" w:tplc="5E16EE60">
      <w:start w:val="5"/>
      <w:numFmt w:val="decimal"/>
      <w:lvlText w:val="1.1.%1"/>
      <w:lvlJc w:val="left"/>
    </w:lvl>
    <w:lvl w:ilvl="1" w:tplc="A118A3CE">
      <w:start w:val="1"/>
      <w:numFmt w:val="bullet"/>
      <w:lvlText w:val=""/>
      <w:lvlJc w:val="left"/>
    </w:lvl>
    <w:lvl w:ilvl="2" w:tplc="B2FE6DD2">
      <w:start w:val="1"/>
      <w:numFmt w:val="bullet"/>
      <w:lvlText w:val=""/>
      <w:lvlJc w:val="left"/>
    </w:lvl>
    <w:lvl w:ilvl="3" w:tplc="AC0261FC">
      <w:start w:val="1"/>
      <w:numFmt w:val="bullet"/>
      <w:lvlText w:val=""/>
      <w:lvlJc w:val="left"/>
    </w:lvl>
    <w:lvl w:ilvl="4" w:tplc="8FE84EFE">
      <w:start w:val="1"/>
      <w:numFmt w:val="bullet"/>
      <w:lvlText w:val=""/>
      <w:lvlJc w:val="left"/>
    </w:lvl>
    <w:lvl w:ilvl="5" w:tplc="C63A154C">
      <w:start w:val="1"/>
      <w:numFmt w:val="bullet"/>
      <w:lvlText w:val=""/>
      <w:lvlJc w:val="left"/>
    </w:lvl>
    <w:lvl w:ilvl="6" w:tplc="5882CD9C">
      <w:start w:val="1"/>
      <w:numFmt w:val="bullet"/>
      <w:lvlText w:val=""/>
      <w:lvlJc w:val="left"/>
    </w:lvl>
    <w:lvl w:ilvl="7" w:tplc="5A9C7B2E">
      <w:start w:val="1"/>
      <w:numFmt w:val="bullet"/>
      <w:lvlText w:val=""/>
      <w:lvlJc w:val="left"/>
    </w:lvl>
    <w:lvl w:ilvl="8" w:tplc="19F65D40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09CF92E"/>
    <w:lvl w:ilvl="0" w:tplc="4148C730">
      <w:start w:val="7"/>
      <w:numFmt w:val="decimal"/>
      <w:lvlText w:val="1.1.%1"/>
      <w:lvlJc w:val="left"/>
    </w:lvl>
    <w:lvl w:ilvl="1" w:tplc="23B64852">
      <w:start w:val="1"/>
      <w:numFmt w:val="bullet"/>
      <w:lvlText w:val=""/>
      <w:lvlJc w:val="left"/>
    </w:lvl>
    <w:lvl w:ilvl="2" w:tplc="FDCE5588">
      <w:start w:val="1"/>
      <w:numFmt w:val="bullet"/>
      <w:lvlText w:val=""/>
      <w:lvlJc w:val="left"/>
    </w:lvl>
    <w:lvl w:ilvl="3" w:tplc="9508E8EA">
      <w:start w:val="1"/>
      <w:numFmt w:val="bullet"/>
      <w:lvlText w:val=""/>
      <w:lvlJc w:val="left"/>
    </w:lvl>
    <w:lvl w:ilvl="4" w:tplc="1E7CE0D0">
      <w:start w:val="1"/>
      <w:numFmt w:val="bullet"/>
      <w:lvlText w:val=""/>
      <w:lvlJc w:val="left"/>
    </w:lvl>
    <w:lvl w:ilvl="5" w:tplc="4DA87C10">
      <w:start w:val="1"/>
      <w:numFmt w:val="bullet"/>
      <w:lvlText w:val=""/>
      <w:lvlJc w:val="left"/>
    </w:lvl>
    <w:lvl w:ilvl="6" w:tplc="DA80FCC8">
      <w:start w:val="1"/>
      <w:numFmt w:val="bullet"/>
      <w:lvlText w:val=""/>
      <w:lvlJc w:val="left"/>
    </w:lvl>
    <w:lvl w:ilvl="7" w:tplc="10A6F102">
      <w:start w:val="1"/>
      <w:numFmt w:val="bullet"/>
      <w:lvlText w:val=""/>
      <w:lvlJc w:val="left"/>
    </w:lvl>
    <w:lvl w:ilvl="8" w:tplc="5F0224FA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0DED7262"/>
    <w:lvl w:ilvl="0" w:tplc="9E32833C">
      <w:start w:val="1"/>
      <w:numFmt w:val="decimal"/>
      <w:lvlText w:val="%1."/>
      <w:lvlJc w:val="left"/>
    </w:lvl>
    <w:lvl w:ilvl="1" w:tplc="20E42D72">
      <w:start w:val="1"/>
      <w:numFmt w:val="bullet"/>
      <w:lvlText w:val=""/>
      <w:lvlJc w:val="left"/>
    </w:lvl>
    <w:lvl w:ilvl="2" w:tplc="F770121A">
      <w:start w:val="1"/>
      <w:numFmt w:val="bullet"/>
      <w:lvlText w:val=""/>
      <w:lvlJc w:val="left"/>
    </w:lvl>
    <w:lvl w:ilvl="3" w:tplc="B1F6D7F2">
      <w:start w:val="1"/>
      <w:numFmt w:val="bullet"/>
      <w:lvlText w:val=""/>
      <w:lvlJc w:val="left"/>
    </w:lvl>
    <w:lvl w:ilvl="4" w:tplc="FA2AB850">
      <w:start w:val="1"/>
      <w:numFmt w:val="bullet"/>
      <w:lvlText w:val=""/>
      <w:lvlJc w:val="left"/>
    </w:lvl>
    <w:lvl w:ilvl="5" w:tplc="88440760">
      <w:start w:val="1"/>
      <w:numFmt w:val="bullet"/>
      <w:lvlText w:val=""/>
      <w:lvlJc w:val="left"/>
    </w:lvl>
    <w:lvl w:ilvl="6" w:tplc="5BC4E1BA">
      <w:start w:val="1"/>
      <w:numFmt w:val="bullet"/>
      <w:lvlText w:val=""/>
      <w:lvlJc w:val="left"/>
    </w:lvl>
    <w:lvl w:ilvl="7" w:tplc="3DF66698">
      <w:start w:val="1"/>
      <w:numFmt w:val="bullet"/>
      <w:lvlText w:val=""/>
      <w:lvlJc w:val="left"/>
    </w:lvl>
    <w:lvl w:ilvl="8" w:tplc="4A5E4B3C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FDCC232"/>
    <w:lvl w:ilvl="0" w:tplc="AA52AC48">
      <w:start w:val="1"/>
      <w:numFmt w:val="decimal"/>
      <w:lvlText w:val="%1."/>
      <w:lvlJc w:val="left"/>
    </w:lvl>
    <w:lvl w:ilvl="1" w:tplc="F3CA27BA">
      <w:start w:val="1"/>
      <w:numFmt w:val="bullet"/>
      <w:lvlText w:val=""/>
      <w:lvlJc w:val="left"/>
    </w:lvl>
    <w:lvl w:ilvl="2" w:tplc="52783842">
      <w:start w:val="1"/>
      <w:numFmt w:val="bullet"/>
      <w:lvlText w:val=""/>
      <w:lvlJc w:val="left"/>
    </w:lvl>
    <w:lvl w:ilvl="3" w:tplc="A67A3750">
      <w:start w:val="1"/>
      <w:numFmt w:val="bullet"/>
      <w:lvlText w:val=""/>
      <w:lvlJc w:val="left"/>
    </w:lvl>
    <w:lvl w:ilvl="4" w:tplc="77A2DFA0">
      <w:start w:val="1"/>
      <w:numFmt w:val="bullet"/>
      <w:lvlText w:val=""/>
      <w:lvlJc w:val="left"/>
    </w:lvl>
    <w:lvl w:ilvl="5" w:tplc="9014E8B2">
      <w:start w:val="1"/>
      <w:numFmt w:val="bullet"/>
      <w:lvlText w:val=""/>
      <w:lvlJc w:val="left"/>
    </w:lvl>
    <w:lvl w:ilvl="6" w:tplc="9808E23E">
      <w:start w:val="1"/>
      <w:numFmt w:val="bullet"/>
      <w:lvlText w:val=""/>
      <w:lvlJc w:val="left"/>
    </w:lvl>
    <w:lvl w:ilvl="7" w:tplc="E75E9CF0">
      <w:start w:val="1"/>
      <w:numFmt w:val="bullet"/>
      <w:lvlText w:val=""/>
      <w:lvlJc w:val="left"/>
    </w:lvl>
    <w:lvl w:ilvl="8" w:tplc="25EC1E7A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F900AC0"/>
    <w:lvl w:ilvl="0" w:tplc="419684EE">
      <w:start w:val="2"/>
      <w:numFmt w:val="decimal"/>
      <w:lvlText w:val="%1."/>
      <w:lvlJc w:val="left"/>
      <w:rPr>
        <w:rFonts w:hint="default"/>
        <w:b w:val="0"/>
        <w:i w:val="0"/>
      </w:rPr>
    </w:lvl>
    <w:lvl w:ilvl="1" w:tplc="2E8860E2">
      <w:start w:val="1"/>
      <w:numFmt w:val="lowerLetter"/>
      <w:lvlText w:val="%2."/>
      <w:lvlJc w:val="left"/>
    </w:lvl>
    <w:lvl w:ilvl="2" w:tplc="20360CC0">
      <w:start w:val="1"/>
      <w:numFmt w:val="bullet"/>
      <w:lvlText w:val=""/>
      <w:lvlJc w:val="left"/>
    </w:lvl>
    <w:lvl w:ilvl="3" w:tplc="6BA8698E">
      <w:start w:val="1"/>
      <w:numFmt w:val="bullet"/>
      <w:lvlText w:val=""/>
      <w:lvlJc w:val="left"/>
    </w:lvl>
    <w:lvl w:ilvl="4" w:tplc="EBC8F506">
      <w:start w:val="1"/>
      <w:numFmt w:val="bullet"/>
      <w:lvlText w:val=""/>
      <w:lvlJc w:val="left"/>
    </w:lvl>
    <w:lvl w:ilvl="5" w:tplc="7D603B28">
      <w:start w:val="1"/>
      <w:numFmt w:val="bullet"/>
      <w:lvlText w:val=""/>
      <w:lvlJc w:val="left"/>
    </w:lvl>
    <w:lvl w:ilvl="6" w:tplc="D076EB76">
      <w:start w:val="1"/>
      <w:numFmt w:val="bullet"/>
      <w:lvlText w:val=""/>
      <w:lvlJc w:val="left"/>
    </w:lvl>
    <w:lvl w:ilvl="7" w:tplc="A88CA69A">
      <w:start w:val="1"/>
      <w:numFmt w:val="bullet"/>
      <w:lvlText w:val=""/>
      <w:lvlJc w:val="left"/>
    </w:lvl>
    <w:lvl w:ilvl="8" w:tplc="0F8CBB76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1A7C4C8"/>
    <w:lvl w:ilvl="0" w:tplc="CD444EE0">
      <w:start w:val="6"/>
      <w:numFmt w:val="decimal"/>
      <w:lvlText w:val="%1."/>
      <w:lvlJc w:val="left"/>
    </w:lvl>
    <w:lvl w:ilvl="1" w:tplc="7868CAD2">
      <w:start w:val="1"/>
      <w:numFmt w:val="lowerLetter"/>
      <w:lvlText w:val="%2."/>
      <w:lvlJc w:val="left"/>
    </w:lvl>
    <w:lvl w:ilvl="2" w:tplc="75188064">
      <w:start w:val="1"/>
      <w:numFmt w:val="bullet"/>
      <w:lvlText w:val=""/>
      <w:lvlJc w:val="left"/>
    </w:lvl>
    <w:lvl w:ilvl="3" w:tplc="042C8FA6">
      <w:start w:val="1"/>
      <w:numFmt w:val="bullet"/>
      <w:lvlText w:val=""/>
      <w:lvlJc w:val="left"/>
    </w:lvl>
    <w:lvl w:ilvl="4" w:tplc="61F08C06">
      <w:start w:val="1"/>
      <w:numFmt w:val="bullet"/>
      <w:lvlText w:val=""/>
      <w:lvlJc w:val="left"/>
    </w:lvl>
    <w:lvl w:ilvl="5" w:tplc="4BE4DA2A">
      <w:start w:val="1"/>
      <w:numFmt w:val="bullet"/>
      <w:lvlText w:val=""/>
      <w:lvlJc w:val="left"/>
    </w:lvl>
    <w:lvl w:ilvl="6" w:tplc="35D80DD6">
      <w:start w:val="1"/>
      <w:numFmt w:val="bullet"/>
      <w:lvlText w:val=""/>
      <w:lvlJc w:val="left"/>
    </w:lvl>
    <w:lvl w:ilvl="7" w:tplc="2904CEB4">
      <w:start w:val="1"/>
      <w:numFmt w:val="bullet"/>
      <w:lvlText w:val=""/>
      <w:lvlJc w:val="left"/>
    </w:lvl>
    <w:lvl w:ilvl="8" w:tplc="454CBF82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B68079A"/>
    <w:lvl w:ilvl="0" w:tplc="5390153E">
      <w:start w:val="22"/>
      <w:numFmt w:val="upperLetter"/>
      <w:lvlText w:val="%1."/>
      <w:lvlJc w:val="left"/>
    </w:lvl>
    <w:lvl w:ilvl="1" w:tplc="4950E2C6">
      <w:start w:val="1"/>
      <w:numFmt w:val="decimal"/>
      <w:lvlText w:val="%2."/>
      <w:lvlJc w:val="left"/>
    </w:lvl>
    <w:lvl w:ilvl="2" w:tplc="6D0A747E">
      <w:start w:val="1"/>
      <w:numFmt w:val="bullet"/>
      <w:lvlText w:val=""/>
      <w:lvlJc w:val="left"/>
    </w:lvl>
    <w:lvl w:ilvl="3" w:tplc="7E5E55E2">
      <w:start w:val="1"/>
      <w:numFmt w:val="bullet"/>
      <w:lvlText w:val=""/>
      <w:lvlJc w:val="left"/>
    </w:lvl>
    <w:lvl w:ilvl="4" w:tplc="56A68C5A">
      <w:start w:val="1"/>
      <w:numFmt w:val="bullet"/>
      <w:lvlText w:val=""/>
      <w:lvlJc w:val="left"/>
    </w:lvl>
    <w:lvl w:ilvl="5" w:tplc="D30C0770">
      <w:start w:val="1"/>
      <w:numFmt w:val="bullet"/>
      <w:lvlText w:val=""/>
      <w:lvlJc w:val="left"/>
    </w:lvl>
    <w:lvl w:ilvl="6" w:tplc="C95C4C42">
      <w:start w:val="1"/>
      <w:numFmt w:val="bullet"/>
      <w:lvlText w:val=""/>
      <w:lvlJc w:val="left"/>
    </w:lvl>
    <w:lvl w:ilvl="7" w:tplc="FEF81060">
      <w:start w:val="1"/>
      <w:numFmt w:val="bullet"/>
      <w:lvlText w:val=""/>
      <w:lvlJc w:val="left"/>
    </w:lvl>
    <w:lvl w:ilvl="8" w:tplc="A7563430">
      <w:start w:val="1"/>
      <w:numFmt w:val="bullet"/>
      <w:lvlText w:val=""/>
      <w:lvlJc w:val="left"/>
    </w:lvl>
  </w:abstractNum>
  <w:abstractNum w:abstractNumId="16">
    <w:nsid w:val="19F75984"/>
    <w:multiLevelType w:val="multilevel"/>
    <w:tmpl w:val="C72EE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AFC2E81"/>
    <w:multiLevelType w:val="hybridMultilevel"/>
    <w:tmpl w:val="AD60B858"/>
    <w:lvl w:ilvl="0" w:tplc="37227D66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</w:lvl>
    <w:lvl w:ilvl="3" w:tplc="2C0A000F" w:tentative="1">
      <w:start w:val="1"/>
      <w:numFmt w:val="decimal"/>
      <w:lvlText w:val="%4."/>
      <w:lvlJc w:val="left"/>
      <w:pPr>
        <w:ind w:left="3371" w:hanging="360"/>
      </w:p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</w:lvl>
    <w:lvl w:ilvl="6" w:tplc="2C0A000F" w:tentative="1">
      <w:start w:val="1"/>
      <w:numFmt w:val="decimal"/>
      <w:lvlText w:val="%7."/>
      <w:lvlJc w:val="left"/>
      <w:pPr>
        <w:ind w:left="5531" w:hanging="360"/>
      </w:p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5147E02"/>
    <w:multiLevelType w:val="hybridMultilevel"/>
    <w:tmpl w:val="C3FE79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30D93"/>
    <w:multiLevelType w:val="hybridMultilevel"/>
    <w:tmpl w:val="EB641B30"/>
    <w:lvl w:ilvl="0" w:tplc="87766078">
      <w:start w:val="2"/>
      <w:numFmt w:val="decimal"/>
      <w:lvlText w:val="%1."/>
      <w:lvlJc w:val="left"/>
      <w:rPr>
        <w:rFonts w:hint="default"/>
        <w:b/>
        <w:i w:val="0"/>
      </w:rPr>
    </w:lvl>
    <w:lvl w:ilvl="1" w:tplc="2E8860E2">
      <w:start w:val="1"/>
      <w:numFmt w:val="lowerLetter"/>
      <w:lvlText w:val="%2."/>
      <w:lvlJc w:val="left"/>
    </w:lvl>
    <w:lvl w:ilvl="2" w:tplc="20360CC0">
      <w:start w:val="1"/>
      <w:numFmt w:val="bullet"/>
      <w:lvlText w:val=""/>
      <w:lvlJc w:val="left"/>
    </w:lvl>
    <w:lvl w:ilvl="3" w:tplc="6BA8698E">
      <w:start w:val="1"/>
      <w:numFmt w:val="bullet"/>
      <w:lvlText w:val=""/>
      <w:lvlJc w:val="left"/>
    </w:lvl>
    <w:lvl w:ilvl="4" w:tplc="EBC8F506">
      <w:start w:val="1"/>
      <w:numFmt w:val="bullet"/>
      <w:lvlText w:val=""/>
      <w:lvlJc w:val="left"/>
    </w:lvl>
    <w:lvl w:ilvl="5" w:tplc="7D603B28">
      <w:start w:val="1"/>
      <w:numFmt w:val="bullet"/>
      <w:lvlText w:val=""/>
      <w:lvlJc w:val="left"/>
    </w:lvl>
    <w:lvl w:ilvl="6" w:tplc="D076EB76">
      <w:start w:val="1"/>
      <w:numFmt w:val="bullet"/>
      <w:lvlText w:val=""/>
      <w:lvlJc w:val="left"/>
    </w:lvl>
    <w:lvl w:ilvl="7" w:tplc="A88CA69A">
      <w:start w:val="1"/>
      <w:numFmt w:val="bullet"/>
      <w:lvlText w:val=""/>
      <w:lvlJc w:val="left"/>
    </w:lvl>
    <w:lvl w:ilvl="8" w:tplc="0F8CBB76">
      <w:start w:val="1"/>
      <w:numFmt w:val="bullet"/>
      <w:lvlText w:val=""/>
      <w:lvlJc w:val="left"/>
    </w:lvl>
  </w:abstractNum>
  <w:abstractNum w:abstractNumId="20">
    <w:nsid w:val="3E6277C6"/>
    <w:multiLevelType w:val="multilevel"/>
    <w:tmpl w:val="80A480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3666B56"/>
    <w:multiLevelType w:val="hybridMultilevel"/>
    <w:tmpl w:val="05E2195A"/>
    <w:lvl w:ilvl="0" w:tplc="2C0A000F">
      <w:start w:val="1"/>
      <w:numFmt w:val="decimal"/>
      <w:lvlText w:val="%1."/>
      <w:lvlJc w:val="left"/>
      <w:pPr>
        <w:ind w:left="366" w:hanging="360"/>
      </w:pPr>
    </w:lvl>
    <w:lvl w:ilvl="1" w:tplc="2C0A0019" w:tentative="1">
      <w:start w:val="1"/>
      <w:numFmt w:val="lowerLetter"/>
      <w:lvlText w:val="%2."/>
      <w:lvlJc w:val="left"/>
      <w:pPr>
        <w:ind w:left="1086" w:hanging="360"/>
      </w:pPr>
    </w:lvl>
    <w:lvl w:ilvl="2" w:tplc="2C0A001B" w:tentative="1">
      <w:start w:val="1"/>
      <w:numFmt w:val="lowerRoman"/>
      <w:lvlText w:val="%3."/>
      <w:lvlJc w:val="right"/>
      <w:pPr>
        <w:ind w:left="1806" w:hanging="180"/>
      </w:pPr>
    </w:lvl>
    <w:lvl w:ilvl="3" w:tplc="2C0A000F" w:tentative="1">
      <w:start w:val="1"/>
      <w:numFmt w:val="decimal"/>
      <w:lvlText w:val="%4."/>
      <w:lvlJc w:val="left"/>
      <w:pPr>
        <w:ind w:left="2526" w:hanging="360"/>
      </w:pPr>
    </w:lvl>
    <w:lvl w:ilvl="4" w:tplc="2C0A0019" w:tentative="1">
      <w:start w:val="1"/>
      <w:numFmt w:val="lowerLetter"/>
      <w:lvlText w:val="%5."/>
      <w:lvlJc w:val="left"/>
      <w:pPr>
        <w:ind w:left="3246" w:hanging="360"/>
      </w:pPr>
    </w:lvl>
    <w:lvl w:ilvl="5" w:tplc="2C0A001B" w:tentative="1">
      <w:start w:val="1"/>
      <w:numFmt w:val="lowerRoman"/>
      <w:lvlText w:val="%6."/>
      <w:lvlJc w:val="right"/>
      <w:pPr>
        <w:ind w:left="3966" w:hanging="180"/>
      </w:pPr>
    </w:lvl>
    <w:lvl w:ilvl="6" w:tplc="2C0A000F" w:tentative="1">
      <w:start w:val="1"/>
      <w:numFmt w:val="decimal"/>
      <w:lvlText w:val="%7."/>
      <w:lvlJc w:val="left"/>
      <w:pPr>
        <w:ind w:left="4686" w:hanging="360"/>
      </w:pPr>
    </w:lvl>
    <w:lvl w:ilvl="7" w:tplc="2C0A0019" w:tentative="1">
      <w:start w:val="1"/>
      <w:numFmt w:val="lowerLetter"/>
      <w:lvlText w:val="%8."/>
      <w:lvlJc w:val="left"/>
      <w:pPr>
        <w:ind w:left="5406" w:hanging="360"/>
      </w:pPr>
    </w:lvl>
    <w:lvl w:ilvl="8" w:tplc="2C0A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48424517"/>
    <w:multiLevelType w:val="hybridMultilevel"/>
    <w:tmpl w:val="AFFE43C4"/>
    <w:lvl w:ilvl="0" w:tplc="B49C512C">
      <w:start w:val="2"/>
      <w:numFmt w:val="decimal"/>
      <w:lvlText w:val="%1."/>
      <w:lvlJc w:val="left"/>
      <w:rPr>
        <w:rFonts w:hint="default"/>
        <w:b/>
        <w:i w:val="0"/>
      </w:rPr>
    </w:lvl>
    <w:lvl w:ilvl="1" w:tplc="2E8860E2">
      <w:start w:val="1"/>
      <w:numFmt w:val="lowerLetter"/>
      <w:lvlText w:val="%2."/>
      <w:lvlJc w:val="left"/>
    </w:lvl>
    <w:lvl w:ilvl="2" w:tplc="20360CC0">
      <w:start w:val="1"/>
      <w:numFmt w:val="bullet"/>
      <w:lvlText w:val=""/>
      <w:lvlJc w:val="left"/>
    </w:lvl>
    <w:lvl w:ilvl="3" w:tplc="6BA8698E">
      <w:start w:val="1"/>
      <w:numFmt w:val="bullet"/>
      <w:lvlText w:val=""/>
      <w:lvlJc w:val="left"/>
    </w:lvl>
    <w:lvl w:ilvl="4" w:tplc="EBC8F506">
      <w:start w:val="1"/>
      <w:numFmt w:val="bullet"/>
      <w:lvlText w:val=""/>
      <w:lvlJc w:val="left"/>
    </w:lvl>
    <w:lvl w:ilvl="5" w:tplc="7D603B28">
      <w:start w:val="1"/>
      <w:numFmt w:val="bullet"/>
      <w:lvlText w:val=""/>
      <w:lvlJc w:val="left"/>
    </w:lvl>
    <w:lvl w:ilvl="6" w:tplc="D076EB76">
      <w:start w:val="1"/>
      <w:numFmt w:val="bullet"/>
      <w:lvlText w:val=""/>
      <w:lvlJc w:val="left"/>
    </w:lvl>
    <w:lvl w:ilvl="7" w:tplc="A88CA69A">
      <w:start w:val="1"/>
      <w:numFmt w:val="bullet"/>
      <w:lvlText w:val=""/>
      <w:lvlJc w:val="left"/>
    </w:lvl>
    <w:lvl w:ilvl="8" w:tplc="0F8CBB76">
      <w:start w:val="1"/>
      <w:numFmt w:val="bullet"/>
      <w:lvlText w:val=""/>
      <w:lvlJc w:val="left"/>
    </w:lvl>
  </w:abstractNum>
  <w:abstractNum w:abstractNumId="23">
    <w:nsid w:val="52B70A85"/>
    <w:multiLevelType w:val="multilevel"/>
    <w:tmpl w:val="94F03E9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802118C"/>
    <w:multiLevelType w:val="hybridMultilevel"/>
    <w:tmpl w:val="D2442C74"/>
    <w:lvl w:ilvl="0" w:tplc="D630AC62">
      <w:start w:val="2"/>
      <w:numFmt w:val="decimal"/>
      <w:lvlText w:val="%1."/>
      <w:lvlJc w:val="left"/>
      <w:rPr>
        <w:rFonts w:hint="default"/>
        <w:b/>
        <w:i w:val="0"/>
        <w:color w:val="auto"/>
        <w:sz w:val="22"/>
      </w:rPr>
    </w:lvl>
    <w:lvl w:ilvl="1" w:tplc="2E8860E2">
      <w:start w:val="1"/>
      <w:numFmt w:val="lowerLetter"/>
      <w:lvlText w:val="%2."/>
      <w:lvlJc w:val="left"/>
    </w:lvl>
    <w:lvl w:ilvl="2" w:tplc="20360CC0">
      <w:start w:val="1"/>
      <w:numFmt w:val="bullet"/>
      <w:lvlText w:val=""/>
      <w:lvlJc w:val="left"/>
    </w:lvl>
    <w:lvl w:ilvl="3" w:tplc="6BA8698E">
      <w:start w:val="1"/>
      <w:numFmt w:val="bullet"/>
      <w:lvlText w:val=""/>
      <w:lvlJc w:val="left"/>
    </w:lvl>
    <w:lvl w:ilvl="4" w:tplc="EBC8F506">
      <w:start w:val="1"/>
      <w:numFmt w:val="bullet"/>
      <w:lvlText w:val=""/>
      <w:lvlJc w:val="left"/>
    </w:lvl>
    <w:lvl w:ilvl="5" w:tplc="7D603B28">
      <w:start w:val="1"/>
      <w:numFmt w:val="bullet"/>
      <w:lvlText w:val=""/>
      <w:lvlJc w:val="left"/>
    </w:lvl>
    <w:lvl w:ilvl="6" w:tplc="D076EB76">
      <w:start w:val="1"/>
      <w:numFmt w:val="bullet"/>
      <w:lvlText w:val=""/>
      <w:lvlJc w:val="left"/>
    </w:lvl>
    <w:lvl w:ilvl="7" w:tplc="A88CA69A">
      <w:start w:val="1"/>
      <w:numFmt w:val="bullet"/>
      <w:lvlText w:val=""/>
      <w:lvlJc w:val="left"/>
    </w:lvl>
    <w:lvl w:ilvl="8" w:tplc="0F8CBB76">
      <w:start w:val="1"/>
      <w:numFmt w:val="bullet"/>
      <w:lvlText w:val=""/>
      <w:lvlJc w:val="left"/>
    </w:lvl>
  </w:abstractNum>
  <w:abstractNum w:abstractNumId="25">
    <w:nsid w:val="5A274B70"/>
    <w:multiLevelType w:val="hybridMultilevel"/>
    <w:tmpl w:val="FC8AD6E4"/>
    <w:lvl w:ilvl="0" w:tplc="419684EE">
      <w:start w:val="2"/>
      <w:numFmt w:val="decimal"/>
      <w:lvlText w:val="%1."/>
      <w:lvlJc w:val="left"/>
      <w:rPr>
        <w:rFonts w:hint="default"/>
        <w:b w:val="0"/>
        <w:i w:val="0"/>
      </w:rPr>
    </w:lvl>
    <w:lvl w:ilvl="1" w:tplc="73C4B2B2">
      <w:start w:val="1"/>
      <w:numFmt w:val="lowerLetter"/>
      <w:lvlText w:val="%2."/>
      <w:lvlJc w:val="left"/>
      <w:rPr>
        <w:rFonts w:ascii="Times New Roman" w:eastAsia="Times New Roman" w:hAnsi="Times New Roman" w:cs="Arial"/>
        <w:b w:val="0"/>
        <w:i w:val="0"/>
      </w:rPr>
    </w:lvl>
    <w:lvl w:ilvl="2" w:tplc="20360CC0">
      <w:start w:val="1"/>
      <w:numFmt w:val="bullet"/>
      <w:lvlText w:val=""/>
      <w:lvlJc w:val="left"/>
    </w:lvl>
    <w:lvl w:ilvl="3" w:tplc="6BA8698E">
      <w:start w:val="1"/>
      <w:numFmt w:val="bullet"/>
      <w:lvlText w:val=""/>
      <w:lvlJc w:val="left"/>
    </w:lvl>
    <w:lvl w:ilvl="4" w:tplc="EBC8F506">
      <w:start w:val="1"/>
      <w:numFmt w:val="bullet"/>
      <w:lvlText w:val=""/>
      <w:lvlJc w:val="left"/>
    </w:lvl>
    <w:lvl w:ilvl="5" w:tplc="7D603B28">
      <w:start w:val="1"/>
      <w:numFmt w:val="bullet"/>
      <w:lvlText w:val=""/>
      <w:lvlJc w:val="left"/>
    </w:lvl>
    <w:lvl w:ilvl="6" w:tplc="D076EB76">
      <w:start w:val="1"/>
      <w:numFmt w:val="bullet"/>
      <w:lvlText w:val=""/>
      <w:lvlJc w:val="left"/>
    </w:lvl>
    <w:lvl w:ilvl="7" w:tplc="A88CA69A">
      <w:start w:val="1"/>
      <w:numFmt w:val="bullet"/>
      <w:lvlText w:val=""/>
      <w:lvlJc w:val="left"/>
    </w:lvl>
    <w:lvl w:ilvl="8" w:tplc="0F8CBB76">
      <w:start w:val="1"/>
      <w:numFmt w:val="bullet"/>
      <w:lvlText w:val=""/>
      <w:lvlJc w:val="left"/>
    </w:lvl>
  </w:abstractNum>
  <w:abstractNum w:abstractNumId="26">
    <w:nsid w:val="5AB4692C"/>
    <w:multiLevelType w:val="multilevel"/>
    <w:tmpl w:val="14C8C1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21B6949"/>
    <w:multiLevelType w:val="multilevel"/>
    <w:tmpl w:val="DCD6B0D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73AF566E"/>
    <w:multiLevelType w:val="hybridMultilevel"/>
    <w:tmpl w:val="E780C078"/>
    <w:lvl w:ilvl="0" w:tplc="1C3A5B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1">
      <w:start w:val="1"/>
      <w:numFmt w:val="decimal"/>
      <w:lvlText w:val="%2)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6"/>
  </w:num>
  <w:num w:numId="19">
    <w:abstractNumId w:val="27"/>
  </w:num>
  <w:num w:numId="20">
    <w:abstractNumId w:val="17"/>
  </w:num>
  <w:num w:numId="21">
    <w:abstractNumId w:val="20"/>
  </w:num>
  <w:num w:numId="22">
    <w:abstractNumId w:val="23"/>
  </w:num>
  <w:num w:numId="23">
    <w:abstractNumId w:val="13"/>
    <w:lvlOverride w:ilvl="0">
      <w:lvl w:ilvl="0" w:tplc="419684EE">
        <w:start w:val="2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2E8860E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0360CC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6BA8698E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EBC8F50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7D603B2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D076EB7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88CA69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F8CBB7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9"/>
  </w:num>
  <w:num w:numId="25">
    <w:abstractNumId w:val="21"/>
  </w:num>
  <w:num w:numId="26">
    <w:abstractNumId w:val="18"/>
  </w:num>
  <w:num w:numId="27">
    <w:abstractNumId w:val="22"/>
  </w:num>
  <w:num w:numId="28">
    <w:abstractNumId w:val="24"/>
  </w:num>
  <w:num w:numId="29">
    <w:abstractNumId w:val="25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449"/>
    <w:rsid w:val="0000426D"/>
    <w:rsid w:val="000062B2"/>
    <w:rsid w:val="00010D20"/>
    <w:rsid w:val="00030BB4"/>
    <w:rsid w:val="00063137"/>
    <w:rsid w:val="00084E6D"/>
    <w:rsid w:val="000A1A6E"/>
    <w:rsid w:val="000A3102"/>
    <w:rsid w:val="000A4A25"/>
    <w:rsid w:val="000B6D70"/>
    <w:rsid w:val="000F2B0B"/>
    <w:rsid w:val="0010428A"/>
    <w:rsid w:val="001148DF"/>
    <w:rsid w:val="0017357D"/>
    <w:rsid w:val="001E042E"/>
    <w:rsid w:val="001F3B5B"/>
    <w:rsid w:val="001F752E"/>
    <w:rsid w:val="00204292"/>
    <w:rsid w:val="00210FD6"/>
    <w:rsid w:val="00213A67"/>
    <w:rsid w:val="002C0BB0"/>
    <w:rsid w:val="00302859"/>
    <w:rsid w:val="003232AF"/>
    <w:rsid w:val="00331003"/>
    <w:rsid w:val="00336449"/>
    <w:rsid w:val="003678DD"/>
    <w:rsid w:val="003C6C15"/>
    <w:rsid w:val="00435961"/>
    <w:rsid w:val="00491A04"/>
    <w:rsid w:val="004A65E9"/>
    <w:rsid w:val="004B607C"/>
    <w:rsid w:val="004B7F5D"/>
    <w:rsid w:val="004D0E8D"/>
    <w:rsid w:val="004F13A6"/>
    <w:rsid w:val="00503C7E"/>
    <w:rsid w:val="005062EC"/>
    <w:rsid w:val="005139E6"/>
    <w:rsid w:val="00515DB8"/>
    <w:rsid w:val="00564E8C"/>
    <w:rsid w:val="00594978"/>
    <w:rsid w:val="005972F0"/>
    <w:rsid w:val="0062768B"/>
    <w:rsid w:val="0063691C"/>
    <w:rsid w:val="00646A1D"/>
    <w:rsid w:val="00654862"/>
    <w:rsid w:val="00704EB8"/>
    <w:rsid w:val="007149AB"/>
    <w:rsid w:val="007405AC"/>
    <w:rsid w:val="0076413D"/>
    <w:rsid w:val="0076621E"/>
    <w:rsid w:val="00795A97"/>
    <w:rsid w:val="007B0574"/>
    <w:rsid w:val="007C7980"/>
    <w:rsid w:val="007D0E6E"/>
    <w:rsid w:val="007E6D4D"/>
    <w:rsid w:val="00804084"/>
    <w:rsid w:val="00812F67"/>
    <w:rsid w:val="00825E43"/>
    <w:rsid w:val="0084556C"/>
    <w:rsid w:val="00853C70"/>
    <w:rsid w:val="008A2944"/>
    <w:rsid w:val="008B55EF"/>
    <w:rsid w:val="008F2317"/>
    <w:rsid w:val="008F5D2E"/>
    <w:rsid w:val="00914A81"/>
    <w:rsid w:val="00943908"/>
    <w:rsid w:val="0095772B"/>
    <w:rsid w:val="009A6150"/>
    <w:rsid w:val="009B5B07"/>
    <w:rsid w:val="009E2458"/>
    <w:rsid w:val="00A30360"/>
    <w:rsid w:val="00A42F4C"/>
    <w:rsid w:val="00A71A6F"/>
    <w:rsid w:val="00A92FB6"/>
    <w:rsid w:val="00A95776"/>
    <w:rsid w:val="00AC6D37"/>
    <w:rsid w:val="00AE049D"/>
    <w:rsid w:val="00B1015C"/>
    <w:rsid w:val="00B20B3D"/>
    <w:rsid w:val="00B31544"/>
    <w:rsid w:val="00B700EF"/>
    <w:rsid w:val="00BD053D"/>
    <w:rsid w:val="00BD3CFF"/>
    <w:rsid w:val="00BE3C21"/>
    <w:rsid w:val="00C1501A"/>
    <w:rsid w:val="00C22DF8"/>
    <w:rsid w:val="00C449F5"/>
    <w:rsid w:val="00C55243"/>
    <w:rsid w:val="00C72555"/>
    <w:rsid w:val="00CB053E"/>
    <w:rsid w:val="00CB41DD"/>
    <w:rsid w:val="00D0701A"/>
    <w:rsid w:val="00D07755"/>
    <w:rsid w:val="00D40D77"/>
    <w:rsid w:val="00D81F05"/>
    <w:rsid w:val="00D83949"/>
    <w:rsid w:val="00DA06DE"/>
    <w:rsid w:val="00DA3002"/>
    <w:rsid w:val="00DA7234"/>
    <w:rsid w:val="00DE0522"/>
    <w:rsid w:val="00DE6996"/>
    <w:rsid w:val="00E6220F"/>
    <w:rsid w:val="00F566BF"/>
    <w:rsid w:val="00F74CEF"/>
    <w:rsid w:val="00FA3E1F"/>
    <w:rsid w:val="00FA584D"/>
    <w:rsid w:val="00FC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0F"/>
  </w:style>
  <w:style w:type="paragraph" w:styleId="Ttulo5">
    <w:name w:val="heading 5"/>
    <w:basedOn w:val="Normal"/>
    <w:next w:val="Normal"/>
    <w:link w:val="Ttulo5Car"/>
    <w:qFormat/>
    <w:rsid w:val="000A4A25"/>
    <w:pPr>
      <w:keepNext/>
      <w:ind w:firstLine="3686"/>
      <w:outlineLvl w:val="4"/>
    </w:pPr>
    <w:rPr>
      <w:rFonts w:ascii="Times New Roman" w:eastAsia="Times New Roman" w:hAnsi="Times New Roman" w:cs="Times New Roman"/>
      <w:b/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06DE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1F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F0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405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05AC"/>
  </w:style>
  <w:style w:type="paragraph" w:styleId="Piedepgina">
    <w:name w:val="footer"/>
    <w:basedOn w:val="Normal"/>
    <w:link w:val="PiedepginaCar"/>
    <w:uiPriority w:val="99"/>
    <w:unhideWhenUsed/>
    <w:rsid w:val="007405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5AC"/>
  </w:style>
  <w:style w:type="character" w:customStyle="1" w:styleId="Ttulo5Car">
    <w:name w:val="Título 5 Car"/>
    <w:basedOn w:val="Fuentedeprrafopredeter"/>
    <w:link w:val="Ttulo5"/>
    <w:rsid w:val="000A4A25"/>
    <w:rPr>
      <w:rFonts w:ascii="Times New Roman" w:eastAsia="Times New Roman" w:hAnsi="Times New Roman" w:cs="Times New Roman"/>
      <w:b/>
      <w:sz w:val="24"/>
      <w:lang w:val="es-ES_tradnl" w:eastAsia="es-ES"/>
    </w:rPr>
  </w:style>
  <w:style w:type="paragraph" w:customStyle="1" w:styleId="Default">
    <w:name w:val="Default"/>
    <w:rsid w:val="000A4A25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06DE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1F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F0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405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05AC"/>
  </w:style>
  <w:style w:type="paragraph" w:styleId="Piedepgina">
    <w:name w:val="footer"/>
    <w:basedOn w:val="Normal"/>
    <w:link w:val="PiedepginaCar"/>
    <w:uiPriority w:val="99"/>
    <w:unhideWhenUsed/>
    <w:rsid w:val="007405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EA598-551B-4B70-9AAB-CE106FAE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Links>
    <vt:vector size="6" baseType="variant">
      <vt:variant>
        <vt:i4>5439497</vt:i4>
      </vt:variant>
      <vt:variant>
        <vt:i4>0</vt:i4>
      </vt:variant>
      <vt:variant>
        <vt:i4>0</vt:i4>
      </vt:variant>
      <vt:variant>
        <vt:i4>5</vt:i4>
      </vt:variant>
      <vt:variant>
        <vt:lpwstr>http://xxxxxxxxx/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Alejandro Omar Biondini</cp:lastModifiedBy>
  <cp:revision>3</cp:revision>
  <cp:lastPrinted>2017-08-08T13:34:00Z</cp:lastPrinted>
  <dcterms:created xsi:type="dcterms:W3CDTF">2017-08-08T13:41:00Z</dcterms:created>
  <dcterms:modified xsi:type="dcterms:W3CDTF">2017-08-18T16:02:00Z</dcterms:modified>
</cp:coreProperties>
</file>